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9C" w:rsidRPr="00725464" w:rsidRDefault="00EC7A9C" w:rsidP="00337C1A">
      <w:pPr>
        <w:spacing w:beforeLines="10" w:before="36" w:afterLines="10" w:after="36" w:line="260" w:lineRule="exact"/>
        <w:jc w:val="center"/>
        <w:rPr>
          <w:rFonts w:ascii="Times New Roman" w:eastAsia="SimSun" w:hAnsi="Times New Roman" w:cs="Times New Roman"/>
          <w:b/>
          <w:sz w:val="26"/>
          <w:szCs w:val="26"/>
          <w:lang w:eastAsia="zh-CN"/>
        </w:rPr>
      </w:pPr>
      <w:bookmarkStart w:id="0" w:name="_GoBack"/>
      <w:bookmarkEnd w:id="0"/>
      <w:r w:rsidRPr="00725464">
        <w:rPr>
          <w:rFonts w:ascii="Times New Roman" w:eastAsia="SimSun" w:hAnsi="Times New Roman" w:cs="Times New Roman" w:hint="eastAsia"/>
          <w:b/>
          <w:sz w:val="26"/>
          <w:szCs w:val="26"/>
          <w:lang w:eastAsia="zh-CN"/>
        </w:rPr>
        <w:t>S</w:t>
      </w:r>
      <w:r w:rsidRPr="00725464">
        <w:rPr>
          <w:rFonts w:ascii="Times New Roman" w:eastAsia="SimSun" w:hAnsi="Times New Roman" w:cs="Times New Roman"/>
          <w:b/>
          <w:sz w:val="26"/>
          <w:szCs w:val="26"/>
          <w:lang w:eastAsia="zh-CN"/>
        </w:rPr>
        <w:t>ervice Brief</w:t>
      </w:r>
    </w:p>
    <w:p w:rsidR="00A46148" w:rsidRPr="00725464" w:rsidRDefault="00A46148" w:rsidP="00337C1A">
      <w:pPr>
        <w:spacing w:beforeLines="10" w:before="36" w:afterLines="10" w:after="36" w:line="260" w:lineRule="exact"/>
        <w:jc w:val="center"/>
        <w:rPr>
          <w:rFonts w:ascii="Times New Roman" w:eastAsia="新細明體" w:hAnsi="Times New Roman" w:cs="Times New Roman"/>
          <w:b/>
          <w:sz w:val="26"/>
          <w:szCs w:val="26"/>
        </w:rPr>
      </w:pPr>
      <w:r w:rsidRPr="00725464">
        <w:rPr>
          <w:rFonts w:ascii="Times New Roman" w:eastAsia="新細明體" w:hAnsi="Times New Roman" w:cs="Times New Roman"/>
          <w:b/>
          <w:sz w:val="26"/>
          <w:szCs w:val="26"/>
        </w:rPr>
        <w:t>Home Care Service</w:t>
      </w:r>
      <w:r w:rsidR="00847348" w:rsidRPr="00725464">
        <w:rPr>
          <w:rFonts w:ascii="Times New Roman" w:eastAsia="新細明體" w:hAnsi="Times New Roman" w:cs="Times New Roman"/>
          <w:b/>
          <w:sz w:val="26"/>
          <w:szCs w:val="26"/>
        </w:rPr>
        <w:t xml:space="preserve"> </w:t>
      </w:r>
      <w:r w:rsidRPr="00725464">
        <w:rPr>
          <w:rFonts w:ascii="Times New Roman" w:eastAsia="新細明體" w:hAnsi="Times New Roman" w:cs="Times New Roman"/>
          <w:b/>
          <w:sz w:val="26"/>
          <w:szCs w:val="26"/>
        </w:rPr>
        <w:t>for Persons with Severe Disabilities</w:t>
      </w:r>
    </w:p>
    <w:p w:rsidR="00847348" w:rsidRPr="00725464" w:rsidRDefault="00847348" w:rsidP="00A46148">
      <w:pPr>
        <w:spacing w:beforeLines="10" w:before="36" w:afterLines="10" w:after="36" w:line="260" w:lineRule="exact"/>
        <w:jc w:val="center"/>
        <w:rPr>
          <w:rFonts w:ascii="Times New Roman" w:eastAsia="新細明體" w:hAnsi="Times New Roman" w:cs="Times New Roman"/>
          <w:b/>
          <w:sz w:val="26"/>
          <w:szCs w:val="26"/>
        </w:rPr>
      </w:pPr>
    </w:p>
    <w:p w:rsidR="00EA264B" w:rsidRPr="00725464" w:rsidRDefault="00EA264B" w:rsidP="00A46148">
      <w:pPr>
        <w:spacing w:beforeLines="10" w:before="36" w:afterLines="10" w:after="36" w:line="260" w:lineRule="exact"/>
        <w:jc w:val="center"/>
        <w:rPr>
          <w:rFonts w:ascii="Times New Roman" w:eastAsia="新細明體" w:hAnsi="Times New Roman" w:cs="Times New Roman"/>
          <w:b/>
          <w:sz w:val="26"/>
          <w:szCs w:val="26"/>
        </w:rPr>
      </w:pPr>
    </w:p>
    <w:p w:rsidR="00A46148" w:rsidRPr="00725464" w:rsidRDefault="00A46148" w:rsidP="00A46148">
      <w:pPr>
        <w:spacing w:beforeLines="10" w:before="36" w:afterLines="10" w:after="36" w:line="260" w:lineRule="exact"/>
        <w:jc w:val="both"/>
        <w:rPr>
          <w:rFonts w:ascii="Times New Roman" w:eastAsia="新細明體" w:hAnsi="Times New Roman" w:cs="Times New Roman"/>
          <w:b/>
          <w:kern w:val="0"/>
          <w:szCs w:val="24"/>
          <w:u w:val="single"/>
        </w:rPr>
      </w:pPr>
      <w:r w:rsidRPr="00725464">
        <w:rPr>
          <w:rFonts w:ascii="Times New Roman" w:eastAsia="新細明體" w:hAnsi="Times New Roman" w:cs="Times New Roman"/>
          <w:b/>
          <w:kern w:val="0"/>
          <w:szCs w:val="24"/>
          <w:u w:val="single"/>
        </w:rPr>
        <w:t>Service Objectives</w:t>
      </w:r>
    </w:p>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r w:rsidRPr="00725464">
        <w:rPr>
          <w:rFonts w:ascii="Times New Roman" w:eastAsia="新細明體" w:hAnsi="Times New Roman" w:cs="Times New Roman"/>
          <w:szCs w:val="24"/>
        </w:rPr>
        <w:t>Home Care Service for Persons with Severe Disabilities</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aims at providing a package of home-based support services</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to meet their personal care, nursing care and rehabilitation</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 xml:space="preserve">training needs of persons with </w:t>
      </w:r>
      <w:r w:rsidR="003D24C0" w:rsidRPr="00725464">
        <w:rPr>
          <w:rFonts w:ascii="Times New Roman" w:eastAsia="新細明體" w:hAnsi="Times New Roman" w:cs="Times New Roman"/>
          <w:szCs w:val="24"/>
        </w:rPr>
        <w:t xml:space="preserve">severe </w:t>
      </w:r>
      <w:r w:rsidRPr="00725464">
        <w:rPr>
          <w:rFonts w:ascii="Times New Roman" w:eastAsia="新細明體" w:hAnsi="Times New Roman" w:cs="Times New Roman"/>
          <w:szCs w:val="24"/>
        </w:rPr>
        <w:t>intellectual / physical</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disabilities</w:t>
      </w:r>
      <w:r w:rsidR="00BD4786" w:rsidRPr="00725464">
        <w:rPr>
          <w:rFonts w:ascii="Times New Roman" w:eastAsia="新細明體" w:hAnsi="Times New Roman" w:cs="Times New Roman"/>
          <w:szCs w:val="24"/>
        </w:rPr>
        <w:t xml:space="preserve"> </w:t>
      </w:r>
      <w:r w:rsidR="003D24C0" w:rsidRPr="00725464">
        <w:rPr>
          <w:rFonts w:ascii="Times New Roman" w:eastAsia="新細明體" w:hAnsi="Times New Roman" w:cs="Times New Roman"/>
          <w:szCs w:val="24"/>
        </w:rPr>
        <w:t>/ moderate nursing care need or functional impairment</w:t>
      </w:r>
      <w:r w:rsidR="003D24C0" w:rsidRPr="00725464">
        <w:rPr>
          <w:rStyle w:val="ae"/>
          <w:rFonts w:ascii="Times New Roman" w:eastAsia="新細明體" w:hAnsi="Times New Roman" w:cs="Times New Roman"/>
          <w:szCs w:val="24"/>
        </w:rPr>
        <w:footnoteReference w:id="1"/>
      </w:r>
      <w:r w:rsidRPr="00725464">
        <w:rPr>
          <w:rFonts w:ascii="Times New Roman" w:eastAsia="新細明體" w:hAnsi="Times New Roman" w:cs="Times New Roman"/>
          <w:szCs w:val="24"/>
        </w:rPr>
        <w:t xml:space="preserve">. </w:t>
      </w:r>
      <w:r w:rsidR="00625997" w:rsidRPr="00725464">
        <w:rPr>
          <w:rFonts w:ascii="Times New Roman" w:eastAsia="新細明體" w:hAnsi="Times New Roman" w:cs="Times New Roman"/>
          <w:szCs w:val="24"/>
        </w:rPr>
        <w:t xml:space="preserve"> </w:t>
      </w:r>
      <w:r w:rsidRPr="00725464">
        <w:rPr>
          <w:rFonts w:ascii="Times New Roman" w:eastAsia="新細明體" w:hAnsi="Times New Roman" w:cs="Times New Roman"/>
          <w:szCs w:val="24"/>
        </w:rPr>
        <w:t>It also aims at relieving the stress of their family</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 xml:space="preserve">members / </w:t>
      </w:r>
      <w:proofErr w:type="spellStart"/>
      <w:r w:rsidRPr="00725464">
        <w:rPr>
          <w:rFonts w:ascii="Times New Roman" w:eastAsia="新細明體" w:hAnsi="Times New Roman" w:cs="Times New Roman"/>
          <w:szCs w:val="24"/>
        </w:rPr>
        <w:t>carers</w:t>
      </w:r>
      <w:proofErr w:type="spellEnd"/>
      <w:r w:rsidRPr="00725464">
        <w:rPr>
          <w:rFonts w:ascii="Times New Roman" w:eastAsia="新細明體" w:hAnsi="Times New Roman" w:cs="Times New Roman"/>
          <w:szCs w:val="24"/>
        </w:rPr>
        <w:t xml:space="preserve"> and improving their quality of life.</w:t>
      </w:r>
    </w:p>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p>
    <w:p w:rsidR="00A46148" w:rsidRPr="00725464" w:rsidRDefault="00A46148" w:rsidP="00A46148">
      <w:pPr>
        <w:spacing w:beforeLines="10" w:before="36" w:afterLines="10" w:after="36" w:line="260" w:lineRule="exact"/>
        <w:jc w:val="both"/>
        <w:rPr>
          <w:rFonts w:ascii="Times New Roman" w:eastAsia="新細明體" w:hAnsi="Times New Roman" w:cs="Times New Roman"/>
          <w:b/>
          <w:szCs w:val="24"/>
          <w:u w:val="single"/>
        </w:rPr>
      </w:pPr>
      <w:r w:rsidRPr="00725464">
        <w:rPr>
          <w:rFonts w:ascii="Times New Roman" w:eastAsia="新細明體" w:hAnsi="Times New Roman" w:cs="Times New Roman"/>
          <w:b/>
          <w:szCs w:val="24"/>
          <w:u w:val="single"/>
        </w:rPr>
        <w:t>Target Groups</w:t>
      </w:r>
    </w:p>
    <w:tbl>
      <w:tblPr>
        <w:tblW w:w="9781" w:type="dxa"/>
        <w:tblInd w:w="108" w:type="dxa"/>
        <w:tblLayout w:type="fixed"/>
        <w:tblLook w:val="01E0" w:firstRow="1" w:lastRow="1" w:firstColumn="1" w:lastColumn="1" w:noHBand="0" w:noVBand="0"/>
      </w:tblPr>
      <w:tblGrid>
        <w:gridCol w:w="360"/>
        <w:gridCol w:w="9421"/>
      </w:tblGrid>
      <w:tr w:rsidR="00A46148" w:rsidRPr="00725464" w:rsidTr="00EA264B">
        <w:tc>
          <w:tcPr>
            <w:tcW w:w="360" w:type="dxa"/>
            <w:shd w:val="clear" w:color="auto" w:fill="auto"/>
          </w:tcPr>
          <w:p w:rsidR="00A46148" w:rsidRPr="00725464" w:rsidRDefault="00A46148" w:rsidP="00A46148">
            <w:pPr>
              <w:numPr>
                <w:ilvl w:val="0"/>
                <w:numId w:val="2"/>
              </w:numPr>
              <w:spacing w:beforeLines="10" w:before="36" w:afterLines="10" w:after="36" w:line="260" w:lineRule="exact"/>
              <w:jc w:val="both"/>
              <w:rPr>
                <w:rFonts w:ascii="Times New Roman" w:eastAsia="新細明體" w:hAnsi="Times New Roman" w:cs="Times New Roman"/>
                <w:szCs w:val="24"/>
              </w:rPr>
            </w:pPr>
            <w:r w:rsidRPr="00725464">
              <w:rPr>
                <w:rFonts w:ascii="新細明體" w:eastAsia="新細明體" w:hAnsi="新細明體" w:cs="Times New Roman"/>
                <w:szCs w:val="24"/>
                <w:lang w:eastAsia="zh-HK"/>
              </w:rPr>
              <w:t>˙</w:t>
            </w:r>
          </w:p>
        </w:tc>
        <w:tc>
          <w:tcPr>
            <w:tcW w:w="9421" w:type="dxa"/>
            <w:shd w:val="clear" w:color="auto" w:fill="auto"/>
          </w:tcPr>
          <w:p w:rsidR="00A46148" w:rsidRPr="00725464" w:rsidRDefault="00A46148" w:rsidP="00A46148">
            <w:pPr>
              <w:spacing w:beforeLines="10" w:before="36" w:afterLines="10" w:after="36" w:line="260" w:lineRule="exact"/>
              <w:jc w:val="both"/>
              <w:rPr>
                <w:rFonts w:ascii="Times New Roman" w:eastAsia="細明體_HKSCS" w:hAnsi="Times New Roman" w:cs="Times New Roman"/>
                <w:szCs w:val="24"/>
              </w:rPr>
            </w:pPr>
            <w:r w:rsidRPr="00725464">
              <w:rPr>
                <w:rFonts w:ascii="Times New Roman" w:eastAsia="新細明體" w:hAnsi="Times New Roman" w:cs="Times New Roman"/>
                <w:szCs w:val="24"/>
              </w:rPr>
              <w:t>Persons with severe intellectual / physical disabilities who</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 xml:space="preserve">are on the waiting list for </w:t>
            </w:r>
            <w:proofErr w:type="spellStart"/>
            <w:r w:rsidRPr="00725464">
              <w:rPr>
                <w:rFonts w:ascii="Times New Roman" w:eastAsia="新細明體" w:hAnsi="Times New Roman" w:cs="Times New Roman"/>
                <w:szCs w:val="24"/>
              </w:rPr>
              <w:t>subvented</w:t>
            </w:r>
            <w:proofErr w:type="spellEnd"/>
            <w:r w:rsidRPr="00725464">
              <w:rPr>
                <w:rFonts w:ascii="Times New Roman" w:eastAsia="新細明體" w:hAnsi="Times New Roman" w:cs="Times New Roman"/>
                <w:szCs w:val="24"/>
              </w:rPr>
              <w:t xml:space="preserve"> residential care service</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of Hostel for Severely Physically Handicapped, Hostel for</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Severely M</w:t>
            </w:r>
            <w:r w:rsidRPr="00725464">
              <w:rPr>
                <w:rFonts w:ascii="Times New Roman" w:eastAsia="細明體_HKSCS" w:hAnsi="Times New Roman" w:cs="Times New Roman"/>
                <w:szCs w:val="24"/>
              </w:rPr>
              <w:t>entally Handicapped / Care and Attention Home</w:t>
            </w:r>
            <w:r w:rsidRPr="00725464">
              <w:rPr>
                <w:rFonts w:ascii="Times New Roman" w:eastAsia="細明體_HKSCS" w:hAnsi="Times New Roman" w:cs="Times New Roman" w:hint="eastAsia"/>
                <w:szCs w:val="24"/>
              </w:rPr>
              <w:t xml:space="preserve"> </w:t>
            </w:r>
            <w:r w:rsidRPr="00725464">
              <w:rPr>
                <w:rFonts w:ascii="Times New Roman" w:eastAsia="細明體_HKSCS" w:hAnsi="Times New Roman" w:cs="Times New Roman"/>
                <w:szCs w:val="24"/>
              </w:rPr>
              <w:t>for Severely Disabled Persons;</w:t>
            </w:r>
          </w:p>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p>
        </w:tc>
      </w:tr>
      <w:tr w:rsidR="00A46148" w:rsidRPr="00725464" w:rsidTr="00EA264B">
        <w:tc>
          <w:tcPr>
            <w:tcW w:w="360" w:type="dxa"/>
            <w:shd w:val="clear" w:color="auto" w:fill="auto"/>
          </w:tcPr>
          <w:p w:rsidR="00A46148" w:rsidRPr="00725464" w:rsidRDefault="00A46148" w:rsidP="00A46148">
            <w:pPr>
              <w:numPr>
                <w:ilvl w:val="0"/>
                <w:numId w:val="2"/>
              </w:numPr>
              <w:spacing w:beforeLines="10" w:before="36" w:afterLines="10" w:after="36" w:line="260" w:lineRule="exact"/>
              <w:jc w:val="both"/>
              <w:rPr>
                <w:rFonts w:ascii="Times New Roman" w:eastAsia="新細明體" w:hAnsi="Times New Roman" w:cs="Times New Roman"/>
                <w:szCs w:val="24"/>
              </w:rPr>
            </w:pPr>
            <w:r w:rsidRPr="00725464">
              <w:rPr>
                <w:rFonts w:ascii="新細明體" w:eastAsia="新細明體" w:hAnsi="新細明體" w:cs="Times New Roman"/>
                <w:szCs w:val="24"/>
                <w:lang w:eastAsia="zh-HK"/>
              </w:rPr>
              <w:t>˙</w:t>
            </w:r>
          </w:p>
        </w:tc>
        <w:tc>
          <w:tcPr>
            <w:tcW w:w="9421" w:type="dxa"/>
            <w:shd w:val="clear" w:color="auto" w:fill="auto"/>
          </w:tcPr>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r w:rsidRPr="00725464">
              <w:rPr>
                <w:rFonts w:ascii="Times New Roman" w:eastAsia="新細明體" w:hAnsi="Times New Roman" w:cs="Times New Roman"/>
                <w:szCs w:val="24"/>
              </w:rPr>
              <w:t>Persons with severe intellectual / physical disabilities who</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are assessed to be eligible for the service in accordance with</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the Assessment Tool for Home Care Service for Persons</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with Severe Disabilities</w:t>
            </w:r>
            <w:r w:rsidR="004B2A9C" w:rsidRPr="00725464">
              <w:rPr>
                <w:rFonts w:ascii="Times New Roman" w:eastAsia="新細明體" w:hAnsi="Times New Roman" w:cs="Times New Roman"/>
                <w:szCs w:val="24"/>
                <w:vertAlign w:val="superscript"/>
              </w:rPr>
              <w:t>1</w:t>
            </w:r>
            <w:r w:rsidRPr="00725464">
              <w:rPr>
                <w:rFonts w:ascii="Times New Roman" w:eastAsia="新細明體" w:hAnsi="Times New Roman" w:cs="Times New Roman"/>
                <w:szCs w:val="24"/>
              </w:rPr>
              <w:t>;</w:t>
            </w:r>
          </w:p>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p>
        </w:tc>
      </w:tr>
      <w:tr w:rsidR="00A46148" w:rsidRPr="00725464" w:rsidTr="00EA264B">
        <w:tc>
          <w:tcPr>
            <w:tcW w:w="360" w:type="dxa"/>
            <w:shd w:val="clear" w:color="auto" w:fill="auto"/>
          </w:tcPr>
          <w:p w:rsidR="00A46148" w:rsidRPr="00725464" w:rsidRDefault="00A46148" w:rsidP="00A46148">
            <w:pPr>
              <w:numPr>
                <w:ilvl w:val="0"/>
                <w:numId w:val="2"/>
              </w:numPr>
              <w:spacing w:beforeLines="10" w:before="36" w:afterLines="10" w:after="36" w:line="260" w:lineRule="exact"/>
              <w:jc w:val="both"/>
              <w:rPr>
                <w:rFonts w:ascii="Times New Roman" w:eastAsia="新細明體" w:hAnsi="Times New Roman" w:cs="Times New Roman"/>
                <w:szCs w:val="24"/>
              </w:rPr>
            </w:pPr>
            <w:r w:rsidRPr="00725464">
              <w:rPr>
                <w:rFonts w:ascii="新細明體" w:eastAsia="新細明體" w:hAnsi="新細明體" w:cs="Times New Roman"/>
                <w:szCs w:val="24"/>
                <w:lang w:eastAsia="zh-HK"/>
              </w:rPr>
              <w:t>˙</w:t>
            </w:r>
          </w:p>
        </w:tc>
        <w:tc>
          <w:tcPr>
            <w:tcW w:w="9421" w:type="dxa"/>
            <w:shd w:val="clear" w:color="auto" w:fill="auto"/>
          </w:tcPr>
          <w:p w:rsidR="00A46148" w:rsidRPr="00725464" w:rsidRDefault="00A46148" w:rsidP="00A46148">
            <w:pPr>
              <w:spacing w:beforeLines="10" w:before="36" w:afterLines="10" w:after="36" w:line="260" w:lineRule="exact"/>
              <w:jc w:val="both"/>
              <w:rPr>
                <w:rFonts w:ascii="Times New Roman" w:eastAsia="細明體_HKSCS" w:hAnsi="Times New Roman" w:cs="Times New Roman"/>
                <w:szCs w:val="24"/>
              </w:rPr>
            </w:pPr>
            <w:r w:rsidRPr="00725464">
              <w:rPr>
                <w:rFonts w:ascii="Times New Roman" w:eastAsia="細明體_HKSCS" w:hAnsi="Times New Roman" w:cs="Times New Roman"/>
                <w:szCs w:val="24"/>
                <w:lang w:eastAsia="zh-HK"/>
              </w:rPr>
              <w:t>Students attending special schools for children with severe</w:t>
            </w:r>
            <w:r w:rsidRPr="00725464">
              <w:rPr>
                <w:rFonts w:ascii="Times New Roman" w:eastAsia="細明體_HKSCS" w:hAnsi="Times New Roman" w:cs="Times New Roman" w:hint="eastAsia"/>
                <w:szCs w:val="24"/>
              </w:rPr>
              <w:t xml:space="preserve"> </w:t>
            </w:r>
            <w:r w:rsidRPr="00725464">
              <w:rPr>
                <w:rFonts w:ascii="Times New Roman" w:eastAsia="細明體_HKSCS" w:hAnsi="Times New Roman" w:cs="Times New Roman"/>
                <w:szCs w:val="24"/>
              </w:rPr>
              <w:t>intellectual / physical disabilities; and</w:t>
            </w:r>
          </w:p>
          <w:p w:rsidR="00A46148" w:rsidRPr="00725464" w:rsidRDefault="00A46148" w:rsidP="00A46148">
            <w:pPr>
              <w:spacing w:beforeLines="10" w:before="36" w:afterLines="10" w:after="36" w:line="260" w:lineRule="exact"/>
              <w:jc w:val="both"/>
              <w:rPr>
                <w:rFonts w:ascii="Times New Roman" w:eastAsia="細明體_HKSCS" w:hAnsi="Times New Roman" w:cs="Times New Roman"/>
                <w:szCs w:val="24"/>
                <w:lang w:eastAsia="zh-HK"/>
              </w:rPr>
            </w:pPr>
          </w:p>
        </w:tc>
      </w:tr>
      <w:tr w:rsidR="00A46148" w:rsidRPr="00725464" w:rsidTr="00EA264B">
        <w:tc>
          <w:tcPr>
            <w:tcW w:w="360" w:type="dxa"/>
            <w:shd w:val="clear" w:color="auto" w:fill="auto"/>
          </w:tcPr>
          <w:p w:rsidR="00A46148" w:rsidRPr="00725464" w:rsidRDefault="00A46148" w:rsidP="00A46148">
            <w:pPr>
              <w:numPr>
                <w:ilvl w:val="0"/>
                <w:numId w:val="2"/>
              </w:numPr>
              <w:spacing w:beforeLines="10" w:before="36" w:afterLines="10" w:after="36" w:line="260" w:lineRule="exact"/>
              <w:jc w:val="both"/>
              <w:rPr>
                <w:rFonts w:ascii="Times New Roman" w:eastAsia="新細明體" w:hAnsi="Times New Roman" w:cs="Times New Roman"/>
                <w:szCs w:val="24"/>
              </w:rPr>
            </w:pPr>
            <w:r w:rsidRPr="00725464">
              <w:rPr>
                <w:rFonts w:ascii="新細明體" w:eastAsia="新細明體" w:hAnsi="新細明體" w:cs="Times New Roman"/>
                <w:szCs w:val="24"/>
                <w:lang w:eastAsia="zh-HK"/>
              </w:rPr>
              <w:t>˙</w:t>
            </w:r>
          </w:p>
        </w:tc>
        <w:tc>
          <w:tcPr>
            <w:tcW w:w="9421" w:type="dxa"/>
            <w:shd w:val="clear" w:color="auto" w:fill="auto"/>
          </w:tcPr>
          <w:p w:rsidR="00A46148" w:rsidRPr="00725464" w:rsidRDefault="00A46148" w:rsidP="00A46148">
            <w:pPr>
              <w:tabs>
                <w:tab w:val="left" w:pos="720"/>
              </w:tabs>
              <w:autoSpaceDE w:val="0"/>
              <w:autoSpaceDN w:val="0"/>
              <w:adjustRightInd w:val="0"/>
              <w:spacing w:beforeLines="10" w:before="36" w:afterLines="10" w:after="36" w:line="260" w:lineRule="exact"/>
              <w:ind w:leftChars="-1" w:left="-2" w:firstLine="1"/>
              <w:jc w:val="both"/>
              <w:textAlignment w:val="baseline"/>
              <w:rPr>
                <w:rFonts w:ascii="Times New Roman" w:eastAsia="細明體_HKSCS" w:hAnsi="Times New Roman" w:cs="Times New Roman"/>
                <w:kern w:val="0"/>
                <w:szCs w:val="24"/>
                <w:lang w:eastAsia="zh-HK"/>
              </w:rPr>
            </w:pPr>
            <w:r w:rsidRPr="00725464">
              <w:rPr>
                <w:rFonts w:ascii="Times New Roman" w:eastAsia="細明體_HKSCS" w:hAnsi="Times New Roman" w:cs="Times New Roman"/>
                <w:kern w:val="0"/>
                <w:szCs w:val="24"/>
                <w:lang w:eastAsia="zh-HK"/>
              </w:rPr>
              <w:t xml:space="preserve">Family members / </w:t>
            </w:r>
            <w:proofErr w:type="spellStart"/>
            <w:r w:rsidRPr="00725464">
              <w:rPr>
                <w:rFonts w:ascii="Times New Roman" w:eastAsia="細明體_HKSCS" w:hAnsi="Times New Roman" w:cs="Times New Roman"/>
                <w:kern w:val="0"/>
                <w:szCs w:val="24"/>
                <w:lang w:eastAsia="zh-HK"/>
              </w:rPr>
              <w:t>carers</w:t>
            </w:r>
            <w:proofErr w:type="spellEnd"/>
            <w:r w:rsidRPr="00725464">
              <w:rPr>
                <w:rFonts w:ascii="Times New Roman" w:eastAsia="細明體_HKSCS" w:hAnsi="Times New Roman" w:cs="Times New Roman"/>
                <w:kern w:val="0"/>
                <w:szCs w:val="24"/>
                <w:lang w:eastAsia="zh-HK"/>
              </w:rPr>
              <w:t xml:space="preserve"> of the above-mentioned service</w:t>
            </w:r>
            <w:r w:rsidRPr="00725464">
              <w:rPr>
                <w:rFonts w:ascii="Times New Roman" w:eastAsia="細明體_HKSCS" w:hAnsi="Times New Roman" w:cs="Times New Roman" w:hint="eastAsia"/>
                <w:kern w:val="0"/>
                <w:szCs w:val="24"/>
              </w:rPr>
              <w:t xml:space="preserve"> </w:t>
            </w:r>
            <w:r w:rsidRPr="00725464">
              <w:rPr>
                <w:rFonts w:ascii="Times New Roman" w:eastAsia="細明體_HKSCS" w:hAnsi="Times New Roman" w:cs="Times New Roman"/>
                <w:kern w:val="0"/>
                <w:szCs w:val="24"/>
              </w:rPr>
              <w:t>users.</w:t>
            </w:r>
          </w:p>
        </w:tc>
      </w:tr>
    </w:tbl>
    <w:p w:rsidR="00EA264B" w:rsidRPr="00725464" w:rsidRDefault="00EA264B" w:rsidP="00A46148">
      <w:pPr>
        <w:spacing w:beforeLines="10" w:before="36" w:afterLines="10" w:after="36" w:line="260" w:lineRule="exact"/>
        <w:jc w:val="both"/>
        <w:rPr>
          <w:rFonts w:ascii="新細明體" w:eastAsia="新細明體" w:hAnsi="新細明體" w:cs="Times New Roman"/>
          <w:szCs w:val="24"/>
          <w:lang w:eastAsia="zh-HK"/>
        </w:rPr>
      </w:pPr>
    </w:p>
    <w:p w:rsidR="00A46148" w:rsidRPr="00725464" w:rsidRDefault="00A46148" w:rsidP="00A46148">
      <w:pPr>
        <w:spacing w:beforeLines="10" w:before="36" w:afterLines="10" w:after="36" w:line="260" w:lineRule="exact"/>
        <w:jc w:val="both"/>
        <w:rPr>
          <w:rFonts w:ascii="Times New Roman" w:eastAsia="超世紀粗鋼體一標準" w:hAnsi="Times New Roman" w:cs="Times New Roman"/>
          <w:b/>
          <w:kern w:val="0"/>
          <w:szCs w:val="24"/>
          <w:u w:val="single"/>
        </w:rPr>
      </w:pPr>
      <w:proofErr w:type="spellStart"/>
      <w:r w:rsidRPr="00725464">
        <w:rPr>
          <w:rFonts w:ascii="Times New Roman" w:eastAsia="超世紀粗鋼體一標準" w:hAnsi="Times New Roman" w:cs="Times New Roman"/>
          <w:b/>
          <w:kern w:val="0"/>
          <w:szCs w:val="24"/>
          <w:u w:val="single"/>
        </w:rPr>
        <w:t>Programme</w:t>
      </w:r>
      <w:proofErr w:type="spellEnd"/>
      <w:r w:rsidRPr="00725464">
        <w:rPr>
          <w:rFonts w:ascii="Times New Roman" w:eastAsia="超世紀粗鋼體一標準" w:hAnsi="Times New Roman" w:cs="Times New Roman"/>
          <w:b/>
          <w:kern w:val="0"/>
          <w:szCs w:val="24"/>
          <w:u w:val="single"/>
        </w:rPr>
        <w:t xml:space="preserve"> </w:t>
      </w:r>
      <w:r w:rsidRPr="00725464">
        <w:rPr>
          <w:rFonts w:ascii="Times New Roman" w:eastAsia="超世紀粗鋼體一標準" w:hAnsi="Times New Roman" w:cs="Times New Roman" w:hint="eastAsia"/>
          <w:b/>
          <w:kern w:val="0"/>
          <w:szCs w:val="24"/>
          <w:u w:val="single"/>
        </w:rPr>
        <w:t>C</w:t>
      </w:r>
      <w:r w:rsidRPr="00725464">
        <w:rPr>
          <w:rFonts w:ascii="Times New Roman" w:eastAsia="超世紀粗鋼體一標準" w:hAnsi="Times New Roman" w:cs="Times New Roman"/>
          <w:b/>
          <w:kern w:val="0"/>
          <w:szCs w:val="24"/>
          <w:u w:val="single"/>
        </w:rPr>
        <w:t>ontent</w:t>
      </w:r>
    </w:p>
    <w:p w:rsidR="00A46148" w:rsidRPr="00725464" w:rsidRDefault="00A46148" w:rsidP="008E468E">
      <w:pPr>
        <w:pStyle w:val="a3"/>
        <w:numPr>
          <w:ilvl w:val="0"/>
          <w:numId w:val="2"/>
        </w:numPr>
        <w:spacing w:beforeLines="10" w:before="36" w:afterLines="10" w:after="36" w:line="260" w:lineRule="exact"/>
        <w:ind w:leftChars="0"/>
        <w:jc w:val="both"/>
        <w:rPr>
          <w:rFonts w:ascii="Times New Roman" w:eastAsia="新細明體" w:hAnsi="Times New Roman" w:cs="Times New Roman"/>
          <w:szCs w:val="24"/>
        </w:rPr>
      </w:pPr>
      <w:r w:rsidRPr="00725464">
        <w:rPr>
          <w:rFonts w:ascii="Times New Roman" w:eastAsia="新細明體" w:hAnsi="Times New Roman" w:cs="Times New Roman"/>
          <w:szCs w:val="24"/>
        </w:rPr>
        <w:t>The Home Care Service provides a package of home-based support</w:t>
      </w:r>
      <w:r w:rsidRPr="00725464">
        <w:rPr>
          <w:rFonts w:ascii="Times New Roman" w:eastAsia="新細明體" w:hAnsi="Times New Roman" w:cs="Times New Roman" w:hint="eastAsia"/>
          <w:szCs w:val="24"/>
        </w:rPr>
        <w:t xml:space="preserve"> </w:t>
      </w:r>
      <w:r w:rsidRPr="00725464">
        <w:rPr>
          <w:rFonts w:ascii="Times New Roman" w:eastAsia="新細明體" w:hAnsi="Times New Roman" w:cs="Times New Roman"/>
          <w:szCs w:val="24"/>
        </w:rPr>
        <w:t>services, including:</w:t>
      </w:r>
    </w:p>
    <w:p w:rsidR="007F7B5D" w:rsidRPr="00725464" w:rsidRDefault="007F7B5D" w:rsidP="005502DF">
      <w:pPr>
        <w:pStyle w:val="a3"/>
        <w:numPr>
          <w:ilvl w:val="0"/>
          <w:numId w:val="3"/>
        </w:numPr>
        <w:ind w:leftChars="0" w:left="1134" w:hanging="578"/>
        <w:rPr>
          <w:rFonts w:ascii="Times New Roman" w:eastAsia="新細明體" w:hAnsi="Times New Roman" w:cs="Times New Roman"/>
          <w:bCs/>
          <w:iCs/>
          <w:kern w:val="0"/>
          <w:szCs w:val="24"/>
          <w:lang w:eastAsia="zh-HK"/>
        </w:rPr>
      </w:pPr>
      <w:r w:rsidRPr="00725464">
        <w:rPr>
          <w:rFonts w:ascii="Times New Roman" w:eastAsia="新細明體" w:hAnsi="Times New Roman" w:cs="Times New Roman"/>
          <w:bCs/>
          <w:iCs/>
          <w:kern w:val="0"/>
          <w:szCs w:val="24"/>
        </w:rPr>
        <w:t>Nursing care</w:t>
      </w:r>
    </w:p>
    <w:p w:rsidR="007F7B5D" w:rsidRPr="00725464" w:rsidRDefault="007F7B5D" w:rsidP="00AA6AB7">
      <w:pPr>
        <w:pStyle w:val="a3"/>
        <w:numPr>
          <w:ilvl w:val="0"/>
          <w:numId w:val="3"/>
        </w:numPr>
        <w:ind w:leftChars="0" w:left="1134" w:hanging="578"/>
        <w:rPr>
          <w:rFonts w:ascii="Times New Roman" w:eastAsia="新細明體" w:hAnsi="Times New Roman" w:cs="Times New Roman"/>
          <w:bCs/>
          <w:iCs/>
          <w:kern w:val="0"/>
          <w:szCs w:val="24"/>
        </w:rPr>
      </w:pPr>
      <w:r w:rsidRPr="00725464">
        <w:rPr>
          <w:rFonts w:ascii="Times New Roman" w:eastAsia="新細明體" w:hAnsi="Times New Roman" w:cs="Times New Roman"/>
          <w:bCs/>
          <w:iCs/>
          <w:kern w:val="0"/>
          <w:szCs w:val="24"/>
        </w:rPr>
        <w:t>Rehabilitation training</w:t>
      </w:r>
      <w:r w:rsidR="004B2A9C" w:rsidRPr="00725464">
        <w:rPr>
          <w:rStyle w:val="ae"/>
          <w:rFonts w:ascii="Times New Roman" w:eastAsia="新細明體" w:hAnsi="Times New Roman" w:cs="Times New Roman"/>
          <w:bCs/>
          <w:iCs/>
          <w:kern w:val="0"/>
          <w:szCs w:val="24"/>
        </w:rPr>
        <w:footnoteReference w:id="2"/>
      </w:r>
      <w:r w:rsidR="00035EC1" w:rsidRPr="00725464">
        <w:rPr>
          <w:rFonts w:ascii="Times New Roman" w:eastAsia="新細明體" w:hAnsi="Times New Roman" w:cs="Times New Roman"/>
          <w:bCs/>
          <w:iCs/>
          <w:kern w:val="0"/>
          <w:szCs w:val="24"/>
        </w:rPr>
        <w:t xml:space="preserve"> </w:t>
      </w:r>
    </w:p>
    <w:p w:rsidR="007F7B5D" w:rsidRPr="00725464" w:rsidRDefault="007F7B5D" w:rsidP="00AA6AB7">
      <w:pPr>
        <w:pStyle w:val="a3"/>
        <w:numPr>
          <w:ilvl w:val="0"/>
          <w:numId w:val="3"/>
        </w:numPr>
        <w:ind w:leftChars="0" w:left="1134" w:hanging="578"/>
        <w:rPr>
          <w:rFonts w:ascii="Times New Roman" w:eastAsia="新細明體" w:hAnsi="Times New Roman" w:cs="Times New Roman"/>
          <w:bCs/>
          <w:iCs/>
          <w:kern w:val="0"/>
          <w:szCs w:val="24"/>
        </w:rPr>
      </w:pPr>
      <w:r w:rsidRPr="00725464">
        <w:rPr>
          <w:rFonts w:ascii="Times New Roman" w:eastAsia="新細明體" w:hAnsi="Times New Roman" w:cs="Times New Roman"/>
          <w:bCs/>
          <w:iCs/>
          <w:kern w:val="0"/>
          <w:szCs w:val="24"/>
        </w:rPr>
        <w:t>Personal care service</w:t>
      </w:r>
    </w:p>
    <w:p w:rsidR="007F7B5D" w:rsidRPr="00725464" w:rsidRDefault="007F7B5D" w:rsidP="00AA6AB7">
      <w:pPr>
        <w:pStyle w:val="a3"/>
        <w:numPr>
          <w:ilvl w:val="0"/>
          <w:numId w:val="3"/>
        </w:numPr>
        <w:ind w:leftChars="0" w:left="1134" w:hanging="578"/>
        <w:rPr>
          <w:rFonts w:ascii="Times New Roman" w:eastAsia="新細明體" w:hAnsi="Times New Roman" w:cs="Times New Roman"/>
          <w:bCs/>
          <w:iCs/>
          <w:kern w:val="0"/>
          <w:szCs w:val="24"/>
        </w:rPr>
      </w:pPr>
      <w:r w:rsidRPr="00725464">
        <w:rPr>
          <w:rFonts w:ascii="Times New Roman" w:eastAsia="新細明體" w:hAnsi="Times New Roman" w:cs="Times New Roman"/>
          <w:bCs/>
          <w:iCs/>
          <w:kern w:val="0"/>
          <w:szCs w:val="24"/>
        </w:rPr>
        <w:t>Escort service</w:t>
      </w:r>
    </w:p>
    <w:p w:rsidR="007F7B5D" w:rsidRPr="00725464" w:rsidRDefault="007F7B5D" w:rsidP="00AA6AB7">
      <w:pPr>
        <w:pStyle w:val="a3"/>
        <w:numPr>
          <w:ilvl w:val="0"/>
          <w:numId w:val="3"/>
        </w:numPr>
        <w:ind w:leftChars="0" w:left="1134" w:hanging="578"/>
        <w:rPr>
          <w:rFonts w:ascii="Times New Roman" w:eastAsia="新細明體" w:hAnsi="Times New Roman" w:cs="Times New Roman"/>
          <w:bCs/>
          <w:iCs/>
          <w:kern w:val="0"/>
          <w:szCs w:val="24"/>
        </w:rPr>
      </w:pPr>
      <w:proofErr w:type="spellStart"/>
      <w:r w:rsidRPr="00725464">
        <w:rPr>
          <w:rFonts w:ascii="Times New Roman" w:eastAsia="新細明體" w:hAnsi="Times New Roman" w:cs="Times New Roman"/>
          <w:bCs/>
          <w:iCs/>
          <w:kern w:val="0"/>
          <w:szCs w:val="24"/>
        </w:rPr>
        <w:t>Carer</w:t>
      </w:r>
      <w:proofErr w:type="spellEnd"/>
      <w:r w:rsidRPr="00725464">
        <w:rPr>
          <w:rFonts w:ascii="Times New Roman" w:eastAsia="新細明體" w:hAnsi="Times New Roman" w:cs="Times New Roman"/>
          <w:bCs/>
          <w:iCs/>
          <w:kern w:val="0"/>
          <w:szCs w:val="24"/>
        </w:rPr>
        <w:t xml:space="preserve"> support service</w:t>
      </w:r>
    </w:p>
    <w:p w:rsidR="007F7B5D" w:rsidRPr="00725464" w:rsidRDefault="00AA6AB7" w:rsidP="00AA6AB7">
      <w:pPr>
        <w:pStyle w:val="a3"/>
        <w:numPr>
          <w:ilvl w:val="0"/>
          <w:numId w:val="3"/>
        </w:numPr>
        <w:ind w:leftChars="0" w:left="1134" w:hanging="578"/>
        <w:rPr>
          <w:rFonts w:ascii="Times New Roman" w:eastAsia="新細明體" w:hAnsi="Times New Roman" w:cs="Times New Roman"/>
          <w:bCs/>
          <w:iCs/>
          <w:kern w:val="0"/>
          <w:szCs w:val="24"/>
        </w:rPr>
      </w:pPr>
      <w:r w:rsidRPr="00725464">
        <w:rPr>
          <w:rFonts w:ascii="Times New Roman" w:eastAsia="新細明體" w:hAnsi="Times New Roman" w:cs="Times New Roman"/>
          <w:bCs/>
          <w:iCs/>
          <w:kern w:val="0"/>
          <w:szCs w:val="24"/>
        </w:rPr>
        <w:t>H</w:t>
      </w:r>
      <w:r w:rsidR="007F7B5D" w:rsidRPr="00725464">
        <w:rPr>
          <w:rFonts w:ascii="Times New Roman" w:eastAsia="新細明體" w:hAnsi="Times New Roman" w:cs="Times New Roman"/>
          <w:bCs/>
          <w:iCs/>
          <w:kern w:val="0"/>
          <w:szCs w:val="24"/>
        </w:rPr>
        <w:t>ome respite service</w:t>
      </w:r>
    </w:p>
    <w:p w:rsidR="007F7B5D" w:rsidRPr="00725464" w:rsidRDefault="007F7B5D" w:rsidP="00AA6AB7">
      <w:pPr>
        <w:pStyle w:val="a3"/>
        <w:numPr>
          <w:ilvl w:val="0"/>
          <w:numId w:val="3"/>
        </w:numPr>
        <w:ind w:leftChars="0" w:left="1134" w:hanging="578"/>
        <w:rPr>
          <w:rFonts w:ascii="Times New Roman" w:eastAsia="新細明體" w:hAnsi="Times New Roman" w:cs="Times New Roman"/>
          <w:bCs/>
          <w:iCs/>
          <w:kern w:val="0"/>
          <w:szCs w:val="24"/>
        </w:rPr>
      </w:pPr>
      <w:r w:rsidRPr="00725464">
        <w:rPr>
          <w:rFonts w:ascii="Times New Roman" w:eastAsia="新細明體" w:hAnsi="Times New Roman" w:cs="Times New Roman"/>
          <w:bCs/>
          <w:iCs/>
          <w:kern w:val="0"/>
          <w:szCs w:val="24"/>
        </w:rPr>
        <w:t>Social work service</w:t>
      </w:r>
    </w:p>
    <w:p w:rsidR="007F7B5D" w:rsidRPr="00725464" w:rsidRDefault="00625997" w:rsidP="00625997">
      <w:pPr>
        <w:pStyle w:val="a3"/>
        <w:numPr>
          <w:ilvl w:val="0"/>
          <w:numId w:val="3"/>
        </w:numPr>
        <w:spacing w:beforeLines="10" w:before="36" w:afterLines="10" w:after="36" w:line="260" w:lineRule="exact"/>
        <w:ind w:leftChars="0" w:left="1134" w:hanging="578"/>
        <w:jc w:val="both"/>
        <w:rPr>
          <w:rFonts w:ascii="Times New Roman" w:eastAsia="新細明體" w:hAnsi="Times New Roman" w:cs="Times New Roman"/>
          <w:szCs w:val="24"/>
        </w:rPr>
      </w:pPr>
      <w:r w:rsidRPr="00725464">
        <w:rPr>
          <w:rFonts w:ascii="Times New Roman" w:eastAsia="新細明體" w:hAnsi="Times New Roman" w:cs="Times New Roman"/>
          <w:bCs/>
          <w:iCs/>
          <w:kern w:val="0"/>
          <w:szCs w:val="24"/>
        </w:rPr>
        <w:t xml:space="preserve">Meal </w:t>
      </w:r>
      <w:r w:rsidR="00E77461" w:rsidRPr="00725464">
        <w:rPr>
          <w:rFonts w:ascii="Times New Roman" w:eastAsia="新細明體" w:hAnsi="Times New Roman" w:cs="Times New Roman"/>
          <w:szCs w:val="24"/>
        </w:rPr>
        <w:t xml:space="preserve">support </w:t>
      </w:r>
      <w:r w:rsidR="007F7B5D" w:rsidRPr="00725464">
        <w:rPr>
          <w:rFonts w:ascii="Times New Roman" w:eastAsia="新細明體" w:hAnsi="Times New Roman" w:cs="Times New Roman"/>
          <w:szCs w:val="24"/>
        </w:rPr>
        <w:t>service (</w:t>
      </w:r>
      <w:r w:rsidRPr="00725464">
        <w:rPr>
          <w:rFonts w:ascii="Times New Roman" w:eastAsia="新細明體" w:hAnsi="Times New Roman" w:cs="Times New Roman"/>
          <w:szCs w:val="24"/>
        </w:rPr>
        <w:t>t</w:t>
      </w:r>
      <w:r w:rsidR="007F7B5D" w:rsidRPr="00725464">
        <w:rPr>
          <w:rFonts w:ascii="Times New Roman" w:eastAsia="新細明體" w:hAnsi="Times New Roman" w:cs="Times New Roman"/>
          <w:szCs w:val="24"/>
        </w:rPr>
        <w:t>o be coordinated by case managers based on service users’ need. Meal fee</w:t>
      </w:r>
      <w:r w:rsidR="00E77461" w:rsidRPr="00725464">
        <w:rPr>
          <w:rFonts w:ascii="Times New Roman" w:eastAsia="新細明體" w:hAnsi="Times New Roman" w:cs="Times New Roman"/>
          <w:szCs w:val="24"/>
        </w:rPr>
        <w:t xml:space="preserve"> is</w:t>
      </w:r>
      <w:r w:rsidR="007F7B5D" w:rsidRPr="00725464">
        <w:rPr>
          <w:rFonts w:ascii="Times New Roman" w:eastAsia="新細明體" w:hAnsi="Times New Roman" w:cs="Times New Roman"/>
          <w:szCs w:val="24"/>
        </w:rPr>
        <w:t xml:space="preserve"> paid by service users.)</w:t>
      </w:r>
    </w:p>
    <w:p w:rsidR="001618C1" w:rsidRPr="00725464" w:rsidRDefault="001618C1" w:rsidP="00625997">
      <w:pPr>
        <w:pStyle w:val="a3"/>
        <w:numPr>
          <w:ilvl w:val="0"/>
          <w:numId w:val="3"/>
        </w:numPr>
        <w:spacing w:beforeLines="10" w:before="36" w:afterLines="10" w:after="36" w:line="260" w:lineRule="exact"/>
        <w:ind w:leftChars="0" w:left="1134" w:hanging="578"/>
        <w:jc w:val="both"/>
        <w:rPr>
          <w:rFonts w:ascii="Times New Roman" w:eastAsia="新細明體" w:hAnsi="Times New Roman" w:cs="Times New Roman"/>
          <w:szCs w:val="24"/>
        </w:rPr>
      </w:pPr>
      <w:r w:rsidRPr="00725464">
        <w:rPr>
          <w:rFonts w:ascii="Times New Roman" w:eastAsia="新細明體" w:hAnsi="Times New Roman" w:cs="Times New Roman" w:hint="eastAsia"/>
          <w:szCs w:val="24"/>
        </w:rPr>
        <w:t>Transportation service</w:t>
      </w:r>
      <w:r w:rsidR="004B2A9C" w:rsidRPr="00725464">
        <w:rPr>
          <w:rStyle w:val="ae"/>
          <w:rFonts w:ascii="Times New Roman" w:eastAsia="新細明體" w:hAnsi="Times New Roman" w:cs="Times New Roman"/>
          <w:szCs w:val="24"/>
        </w:rPr>
        <w:footnoteReference w:id="3"/>
      </w:r>
    </w:p>
    <w:p w:rsidR="00A46148" w:rsidRPr="00725464" w:rsidRDefault="000219EB" w:rsidP="0045212D">
      <w:pPr>
        <w:widowControl/>
        <w:rPr>
          <w:rFonts w:ascii="Times New Roman" w:eastAsia="新細明體" w:hAnsi="Times New Roman" w:cs="Times New Roman"/>
          <w:b/>
          <w:kern w:val="0"/>
          <w:szCs w:val="24"/>
          <w:u w:val="single"/>
          <w:lang w:eastAsia="zh-HK"/>
        </w:rPr>
      </w:pPr>
      <w:r w:rsidRPr="00725464">
        <w:rPr>
          <w:rFonts w:ascii="Times New Roman" w:eastAsia="新細明體" w:hAnsi="Times New Roman" w:cs="Times New Roman"/>
          <w:szCs w:val="24"/>
          <w:lang w:val="en-GB"/>
        </w:rPr>
        <w:br w:type="page"/>
      </w:r>
      <w:r w:rsidR="00A46148" w:rsidRPr="00725464">
        <w:rPr>
          <w:rFonts w:ascii="Times New Roman" w:eastAsia="新細明體" w:hAnsi="Times New Roman" w:cs="Times New Roman"/>
          <w:b/>
          <w:kern w:val="0"/>
          <w:szCs w:val="24"/>
          <w:u w:val="single"/>
          <w:lang w:eastAsia="zh-HK"/>
        </w:rPr>
        <w:lastRenderedPageBreak/>
        <w:t xml:space="preserve">Fee and </w:t>
      </w:r>
      <w:r w:rsidR="00A46148" w:rsidRPr="00725464">
        <w:rPr>
          <w:rFonts w:ascii="Times New Roman" w:eastAsia="新細明體" w:hAnsi="Times New Roman" w:cs="Times New Roman" w:hint="eastAsia"/>
          <w:b/>
          <w:kern w:val="0"/>
          <w:szCs w:val="24"/>
          <w:u w:val="single"/>
        </w:rPr>
        <w:t>C</w:t>
      </w:r>
      <w:r w:rsidR="00A46148" w:rsidRPr="00725464">
        <w:rPr>
          <w:rFonts w:ascii="Times New Roman" w:eastAsia="新細明體" w:hAnsi="Times New Roman" w:cs="Times New Roman"/>
          <w:b/>
          <w:kern w:val="0"/>
          <w:szCs w:val="24"/>
          <w:u w:val="single"/>
          <w:lang w:eastAsia="zh-HK"/>
        </w:rPr>
        <w:t>harges</w:t>
      </w:r>
    </w:p>
    <w:tbl>
      <w:tblPr>
        <w:tblW w:w="0" w:type="auto"/>
        <w:tblInd w:w="10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833"/>
      </w:tblGrid>
      <w:tr w:rsidR="00A46148" w:rsidRPr="00725464" w:rsidTr="0045212D">
        <w:tc>
          <w:tcPr>
            <w:tcW w:w="6120" w:type="dxa"/>
            <w:shd w:val="clear" w:color="auto" w:fill="auto"/>
          </w:tcPr>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r w:rsidRPr="00725464">
              <w:rPr>
                <w:rFonts w:ascii="Times New Roman" w:eastAsia="新細明體" w:hAnsi="Times New Roman" w:cs="Times New Roman"/>
                <w:szCs w:val="24"/>
              </w:rPr>
              <w:t>Category of services</w:t>
            </w:r>
          </w:p>
        </w:tc>
        <w:tc>
          <w:tcPr>
            <w:tcW w:w="4086" w:type="dxa"/>
            <w:shd w:val="clear" w:color="auto" w:fill="auto"/>
            <w:vAlign w:val="center"/>
          </w:tcPr>
          <w:p w:rsidR="00A46148" w:rsidRPr="00725464" w:rsidRDefault="00A46148" w:rsidP="00A46148">
            <w:pPr>
              <w:spacing w:beforeLines="10" w:before="36" w:afterLines="10" w:after="36" w:line="260" w:lineRule="exact"/>
              <w:jc w:val="center"/>
              <w:rPr>
                <w:rFonts w:ascii="Times New Roman" w:eastAsia="新細明體" w:hAnsi="Times New Roman" w:cs="Times New Roman"/>
                <w:szCs w:val="24"/>
              </w:rPr>
            </w:pPr>
            <w:r w:rsidRPr="00725464">
              <w:rPr>
                <w:rFonts w:ascii="Times New Roman" w:eastAsia="新細明體" w:hAnsi="Times New Roman" w:cs="Times New Roman"/>
                <w:szCs w:val="24"/>
              </w:rPr>
              <w:t>Fee charging</w:t>
            </w:r>
          </w:p>
        </w:tc>
      </w:tr>
      <w:tr w:rsidR="00A46148" w:rsidRPr="00725464" w:rsidTr="0045212D">
        <w:tc>
          <w:tcPr>
            <w:tcW w:w="6120" w:type="dxa"/>
            <w:tcBorders>
              <w:bottom w:val="single" w:sz="4" w:space="0" w:color="auto"/>
            </w:tcBorders>
            <w:shd w:val="clear" w:color="auto" w:fill="auto"/>
            <w:vAlign w:val="center"/>
          </w:tcPr>
          <w:p w:rsidR="00A46148" w:rsidRPr="00725464" w:rsidRDefault="00A46148" w:rsidP="00AA6AB7">
            <w:pPr>
              <w:spacing w:beforeLines="10" w:before="36" w:afterLines="10" w:after="36" w:line="260" w:lineRule="exact"/>
              <w:rPr>
                <w:rFonts w:ascii="Times New Roman" w:eastAsia="新細明體" w:hAnsi="Times New Roman" w:cs="Times New Roman"/>
                <w:szCs w:val="24"/>
              </w:rPr>
            </w:pPr>
            <w:r w:rsidRPr="00725464">
              <w:rPr>
                <w:rFonts w:ascii="Times New Roman" w:eastAsia="新細明體" w:hAnsi="Times New Roman" w:cs="Times New Roman"/>
                <w:kern w:val="0"/>
                <w:szCs w:val="24"/>
              </w:rPr>
              <w:t>Full package of ser</w:t>
            </w:r>
            <w:r w:rsidR="007F7B5D" w:rsidRPr="00725464">
              <w:rPr>
                <w:rFonts w:ascii="Times New Roman" w:eastAsia="新細明體" w:hAnsi="Times New Roman" w:cs="Times New Roman"/>
                <w:kern w:val="0"/>
                <w:szCs w:val="24"/>
              </w:rPr>
              <w:t>vices</w:t>
            </w:r>
          </w:p>
        </w:tc>
        <w:tc>
          <w:tcPr>
            <w:tcW w:w="4086" w:type="dxa"/>
            <w:tcBorders>
              <w:bottom w:val="single" w:sz="4" w:space="0" w:color="auto"/>
            </w:tcBorders>
            <w:shd w:val="clear" w:color="auto" w:fill="auto"/>
            <w:vAlign w:val="center"/>
          </w:tcPr>
          <w:p w:rsidR="00A46148" w:rsidRPr="00725464" w:rsidRDefault="00A46148" w:rsidP="00A46148">
            <w:pPr>
              <w:spacing w:beforeLines="10" w:before="36" w:afterLines="10" w:after="36" w:line="260" w:lineRule="exact"/>
              <w:ind w:left="46" w:hangingChars="19" w:hanging="46"/>
              <w:jc w:val="center"/>
              <w:rPr>
                <w:rFonts w:ascii="Times New Roman" w:eastAsia="新細明體" w:hAnsi="Times New Roman" w:cs="Times New Roman"/>
                <w:szCs w:val="24"/>
              </w:rPr>
            </w:pPr>
            <w:r w:rsidRPr="00725464">
              <w:rPr>
                <w:rFonts w:ascii="Times New Roman" w:eastAsia="新細明體" w:hAnsi="Times New Roman" w:cs="Times New Roman"/>
                <w:szCs w:val="24"/>
              </w:rPr>
              <w:t>$</w:t>
            </w:r>
            <w:r w:rsidR="000E404B" w:rsidRPr="00725464">
              <w:rPr>
                <w:rFonts w:ascii="Times New Roman" w:eastAsia="新細明體" w:hAnsi="Times New Roman" w:cs="Times New Roman" w:hint="eastAsia"/>
                <w:szCs w:val="24"/>
              </w:rPr>
              <w:t>1</w:t>
            </w:r>
            <w:r w:rsidR="007F32E4" w:rsidRPr="00725464">
              <w:rPr>
                <w:rFonts w:ascii="Times New Roman" w:eastAsia="新細明體" w:hAnsi="Times New Roman" w:cs="Times New Roman"/>
                <w:szCs w:val="24"/>
              </w:rPr>
              <w:t>,</w:t>
            </w:r>
            <w:r w:rsidR="000E404B" w:rsidRPr="00725464">
              <w:rPr>
                <w:rFonts w:ascii="Times New Roman" w:eastAsia="新細明體" w:hAnsi="Times New Roman" w:cs="Times New Roman" w:hint="eastAsia"/>
                <w:szCs w:val="24"/>
              </w:rPr>
              <w:t>002</w:t>
            </w:r>
          </w:p>
          <w:p w:rsidR="007F7B5D" w:rsidRPr="00725464" w:rsidRDefault="007F7B5D" w:rsidP="00232815">
            <w:pPr>
              <w:spacing w:beforeLines="10" w:before="36" w:afterLines="10" w:after="36" w:line="260" w:lineRule="exact"/>
              <w:ind w:left="46" w:hangingChars="19" w:hanging="46"/>
              <w:jc w:val="center"/>
              <w:rPr>
                <w:rFonts w:ascii="Times New Roman" w:eastAsia="新細明體" w:hAnsi="Times New Roman" w:cs="Times New Roman"/>
                <w:szCs w:val="24"/>
              </w:rPr>
            </w:pPr>
            <w:r w:rsidRPr="00725464">
              <w:rPr>
                <w:rFonts w:ascii="Times New Roman" w:hAnsi="Times New Roman" w:cs="Times New Roman"/>
                <w:szCs w:val="24"/>
                <w:lang w:eastAsia="zh-HK"/>
              </w:rPr>
              <w:t>(monthly ceiling charges</w:t>
            </w:r>
            <w:r w:rsidRPr="00725464">
              <w:rPr>
                <w:rFonts w:ascii="Times New Roman" w:hAnsi="Times New Roman" w:cs="Times New Roman"/>
                <w:szCs w:val="24"/>
              </w:rPr>
              <w:t>)</w:t>
            </w:r>
          </w:p>
        </w:tc>
      </w:tr>
      <w:tr w:rsidR="00A46148" w:rsidRPr="00725464" w:rsidTr="0045212D">
        <w:tc>
          <w:tcPr>
            <w:tcW w:w="6120" w:type="dxa"/>
            <w:tcBorders>
              <w:top w:val="single" w:sz="4" w:space="0" w:color="auto"/>
              <w:bottom w:val="nil"/>
            </w:tcBorders>
            <w:shd w:val="clear" w:color="auto" w:fill="auto"/>
          </w:tcPr>
          <w:p w:rsidR="00A46148" w:rsidRPr="00725464" w:rsidRDefault="00A46148" w:rsidP="0045212D">
            <w:pPr>
              <w:rPr>
                <w:rFonts w:ascii="Times New Roman" w:eastAsia="新細明體" w:hAnsi="Times New Roman" w:cs="Times New Roman"/>
                <w:szCs w:val="24"/>
              </w:rPr>
            </w:pPr>
            <w:r w:rsidRPr="00725464">
              <w:rPr>
                <w:rFonts w:ascii="Times New Roman" w:eastAsia="新細明體" w:hAnsi="Times New Roman" w:cs="Times New Roman"/>
                <w:kern w:val="0"/>
                <w:szCs w:val="24"/>
              </w:rPr>
              <w:t xml:space="preserve">Individual </w:t>
            </w:r>
            <w:r w:rsidRPr="00725464">
              <w:rPr>
                <w:rFonts w:ascii="Times New Roman" w:eastAsia="新細明體" w:hAnsi="Times New Roman" w:cs="Times New Roman"/>
                <w:kern w:val="0"/>
                <w:szCs w:val="24"/>
                <w:lang w:eastAsia="zh-HK"/>
              </w:rPr>
              <w:t>servic</w:t>
            </w:r>
            <w:r w:rsidR="000219EB" w:rsidRPr="00725464">
              <w:rPr>
                <w:rFonts w:ascii="Times New Roman" w:eastAsia="新細明體" w:hAnsi="Times New Roman" w:cs="Times New Roman"/>
                <w:kern w:val="0"/>
                <w:szCs w:val="24"/>
                <w:lang w:eastAsia="zh-HK"/>
              </w:rPr>
              <w:t>e</w:t>
            </w:r>
          </w:p>
        </w:tc>
        <w:tc>
          <w:tcPr>
            <w:tcW w:w="4086" w:type="dxa"/>
            <w:tcBorders>
              <w:top w:val="single" w:sz="4" w:space="0" w:color="auto"/>
              <w:bottom w:val="nil"/>
            </w:tcBorders>
            <w:shd w:val="clear" w:color="auto" w:fill="auto"/>
            <w:vAlign w:val="center"/>
          </w:tcPr>
          <w:p w:rsidR="007F7B5D" w:rsidRPr="00725464" w:rsidRDefault="003D7DEC" w:rsidP="00DC02E2">
            <w:pPr>
              <w:tabs>
                <w:tab w:val="left" w:pos="1218"/>
              </w:tabs>
              <w:jc w:val="center"/>
              <w:rPr>
                <w:rFonts w:ascii="Times New Roman" w:hAnsi="Times New Roman" w:cs="Times New Roman"/>
                <w:szCs w:val="24"/>
                <w:lang w:eastAsia="zh-HK"/>
              </w:rPr>
            </w:pPr>
            <w:r w:rsidRPr="00725464">
              <w:rPr>
                <w:rFonts w:ascii="Times New Roman" w:hAnsi="Times New Roman" w:cs="Times New Roman"/>
                <w:szCs w:val="24"/>
                <w:lang w:eastAsia="zh-HK"/>
              </w:rPr>
              <w:t xml:space="preserve"> </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Personal care service</w:t>
            </w:r>
          </w:p>
        </w:tc>
        <w:tc>
          <w:tcPr>
            <w:tcW w:w="4086" w:type="dxa"/>
            <w:tcBorders>
              <w:top w:val="nil"/>
              <w:bottom w:val="nil"/>
            </w:tcBorders>
            <w:shd w:val="clear" w:color="auto" w:fill="auto"/>
            <w:vAlign w:val="center"/>
          </w:tcPr>
          <w:p w:rsidR="000219EB" w:rsidRPr="00725464" w:rsidRDefault="000219EB">
            <w:pPr>
              <w:tabs>
                <w:tab w:val="left" w:pos="1229"/>
              </w:tabs>
              <w:jc w:val="center"/>
              <w:rPr>
                <w:rFonts w:ascii="Times New Roman" w:hAnsi="Times New Roman" w:cs="Times New Roman"/>
                <w:szCs w:val="24"/>
                <w:lang w:eastAsia="zh-HK"/>
              </w:rPr>
            </w:pPr>
            <w:r w:rsidRPr="00725464">
              <w:rPr>
                <w:rFonts w:ascii="Times New Roman" w:hAnsi="Times New Roman" w:cs="Times New Roman"/>
                <w:szCs w:val="24"/>
                <w:lang w:eastAsia="zh-HK"/>
              </w:rPr>
              <w:t>$33 per hour</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Escort service</w:t>
            </w:r>
          </w:p>
        </w:tc>
        <w:tc>
          <w:tcPr>
            <w:tcW w:w="4086" w:type="dxa"/>
            <w:tcBorders>
              <w:top w:val="nil"/>
              <w:bottom w:val="nil"/>
            </w:tcBorders>
            <w:shd w:val="clear" w:color="auto" w:fill="auto"/>
            <w:vAlign w:val="center"/>
          </w:tcPr>
          <w:p w:rsidR="000219EB" w:rsidRPr="00725464" w:rsidRDefault="000219EB" w:rsidP="0045212D">
            <w:pPr>
              <w:jc w:val="center"/>
              <w:rPr>
                <w:rFonts w:ascii="Times New Roman" w:hAnsi="Times New Roman" w:cs="Times New Roman"/>
                <w:szCs w:val="24"/>
                <w:lang w:eastAsia="zh-HK"/>
              </w:rPr>
            </w:pPr>
            <w:r w:rsidRPr="00725464">
              <w:rPr>
                <w:rFonts w:ascii="Times New Roman" w:hAnsi="Times New Roman" w:cs="Times New Roman"/>
                <w:szCs w:val="24"/>
                <w:lang w:eastAsia="zh-HK"/>
              </w:rPr>
              <w:t>$33 per hour</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Home respite service</w:t>
            </w:r>
          </w:p>
        </w:tc>
        <w:tc>
          <w:tcPr>
            <w:tcW w:w="4086" w:type="dxa"/>
            <w:tcBorders>
              <w:top w:val="nil"/>
              <w:bottom w:val="nil"/>
            </w:tcBorders>
            <w:shd w:val="clear" w:color="auto" w:fill="auto"/>
            <w:vAlign w:val="center"/>
          </w:tcPr>
          <w:p w:rsidR="000219EB" w:rsidRPr="00725464" w:rsidRDefault="000219EB" w:rsidP="0045212D">
            <w:pPr>
              <w:jc w:val="center"/>
              <w:rPr>
                <w:rFonts w:ascii="Times New Roman" w:hAnsi="Times New Roman" w:cs="Times New Roman"/>
                <w:szCs w:val="24"/>
                <w:lang w:eastAsia="zh-HK"/>
              </w:rPr>
            </w:pPr>
            <w:r w:rsidRPr="00725464">
              <w:rPr>
                <w:rFonts w:ascii="Times New Roman" w:hAnsi="Times New Roman" w:cs="Times New Roman"/>
                <w:szCs w:val="24"/>
                <w:lang w:eastAsia="zh-HK"/>
              </w:rPr>
              <w:t>$33 per hour</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Rehabilitation training</w:t>
            </w:r>
          </w:p>
        </w:tc>
        <w:tc>
          <w:tcPr>
            <w:tcW w:w="4086" w:type="dxa"/>
            <w:tcBorders>
              <w:top w:val="nil"/>
              <w:bottom w:val="nil"/>
            </w:tcBorders>
            <w:shd w:val="clear" w:color="auto" w:fill="auto"/>
            <w:vAlign w:val="center"/>
          </w:tcPr>
          <w:p w:rsidR="000219EB" w:rsidRPr="00725464" w:rsidRDefault="000219EB" w:rsidP="0045212D">
            <w:pPr>
              <w:tabs>
                <w:tab w:val="left" w:pos="1162"/>
              </w:tabs>
              <w:jc w:val="center"/>
              <w:rPr>
                <w:rFonts w:ascii="Times New Roman" w:hAnsi="Times New Roman" w:cs="Times New Roman"/>
                <w:szCs w:val="24"/>
                <w:lang w:eastAsia="zh-HK"/>
              </w:rPr>
            </w:pPr>
            <w:r w:rsidRPr="00725464">
              <w:rPr>
                <w:rFonts w:ascii="Times New Roman" w:hAnsi="Times New Roman" w:cs="Times New Roman"/>
                <w:szCs w:val="24"/>
                <w:lang w:eastAsia="zh-HK"/>
              </w:rPr>
              <w:t>$33 per hour</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Nursing care (provided by health worker)</w:t>
            </w:r>
          </w:p>
        </w:tc>
        <w:tc>
          <w:tcPr>
            <w:tcW w:w="4086" w:type="dxa"/>
            <w:tcBorders>
              <w:top w:val="nil"/>
              <w:bottom w:val="nil"/>
            </w:tcBorders>
            <w:shd w:val="clear" w:color="auto" w:fill="auto"/>
            <w:vAlign w:val="center"/>
          </w:tcPr>
          <w:p w:rsidR="000219EB" w:rsidRPr="00725464" w:rsidRDefault="000219EB" w:rsidP="0045212D">
            <w:pPr>
              <w:tabs>
                <w:tab w:val="left" w:pos="983"/>
              </w:tabs>
              <w:ind w:firstLineChars="500" w:firstLine="1200"/>
              <w:rPr>
                <w:rFonts w:ascii="Times New Roman" w:hAnsi="Times New Roman" w:cs="Times New Roman"/>
                <w:szCs w:val="24"/>
                <w:lang w:eastAsia="zh-HK"/>
              </w:rPr>
            </w:pPr>
            <w:r w:rsidRPr="00725464">
              <w:rPr>
                <w:rFonts w:ascii="Times New Roman" w:hAnsi="Times New Roman" w:cs="Times New Roman"/>
                <w:szCs w:val="24"/>
                <w:lang w:eastAsia="zh-HK"/>
              </w:rPr>
              <w:t>$33 per session*</w:t>
            </w:r>
          </w:p>
        </w:tc>
      </w:tr>
      <w:tr w:rsidR="000219EB" w:rsidRPr="00725464" w:rsidTr="0045212D">
        <w:tc>
          <w:tcPr>
            <w:tcW w:w="6120" w:type="dxa"/>
            <w:tcBorders>
              <w:top w:val="nil"/>
              <w:bottom w:val="nil"/>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hAnsi="Times New Roman" w:cs="Times New Roman"/>
                <w:szCs w:val="24"/>
                <w:lang w:eastAsia="zh-HK"/>
              </w:rPr>
              <w:t>Home visit by Occupational Therapist</w:t>
            </w:r>
            <w:r w:rsidR="001618C1" w:rsidRPr="00725464">
              <w:rPr>
                <w:rFonts w:ascii="Times New Roman" w:hAnsi="Times New Roman" w:cs="Times New Roman"/>
                <w:szCs w:val="24"/>
                <w:lang w:eastAsia="zh-HK"/>
              </w:rPr>
              <w:t xml:space="preserve"> </w:t>
            </w:r>
            <w:r w:rsidRPr="00725464">
              <w:rPr>
                <w:rFonts w:ascii="Times New Roman" w:hAnsi="Times New Roman" w:cs="Times New Roman"/>
                <w:szCs w:val="24"/>
                <w:lang w:eastAsia="zh-HK"/>
              </w:rPr>
              <w:t>/ Physiotherapist</w:t>
            </w:r>
            <w:r w:rsidR="001618C1" w:rsidRPr="00725464">
              <w:rPr>
                <w:rFonts w:ascii="Times New Roman" w:hAnsi="Times New Roman" w:cs="Times New Roman"/>
                <w:szCs w:val="24"/>
                <w:lang w:eastAsia="zh-HK"/>
              </w:rPr>
              <w:t xml:space="preserve"> / Speech Therapist</w:t>
            </w:r>
          </w:p>
        </w:tc>
        <w:tc>
          <w:tcPr>
            <w:tcW w:w="4086" w:type="dxa"/>
            <w:tcBorders>
              <w:top w:val="nil"/>
              <w:bottom w:val="nil"/>
            </w:tcBorders>
            <w:shd w:val="clear" w:color="auto" w:fill="auto"/>
          </w:tcPr>
          <w:p w:rsidR="000219EB" w:rsidRPr="00725464" w:rsidRDefault="000219EB" w:rsidP="0045212D">
            <w:pPr>
              <w:tabs>
                <w:tab w:val="left" w:pos="1229"/>
              </w:tabs>
              <w:ind w:firstLineChars="500" w:firstLine="1200"/>
              <w:jc w:val="both"/>
              <w:rPr>
                <w:rFonts w:ascii="Times New Roman" w:hAnsi="Times New Roman" w:cs="Times New Roman"/>
                <w:szCs w:val="24"/>
                <w:lang w:eastAsia="zh-HK"/>
              </w:rPr>
            </w:pPr>
            <w:r w:rsidRPr="00725464">
              <w:rPr>
                <w:rFonts w:ascii="Times New Roman" w:hAnsi="Times New Roman" w:cs="Times New Roman"/>
                <w:szCs w:val="24"/>
                <w:lang w:eastAsia="zh-HK"/>
              </w:rPr>
              <w:t>$5</w:t>
            </w:r>
            <w:r w:rsidRPr="00725464">
              <w:rPr>
                <w:rFonts w:ascii="Times New Roman" w:hAnsi="Times New Roman" w:cs="Times New Roman" w:hint="eastAsia"/>
                <w:szCs w:val="24"/>
              </w:rPr>
              <w:t>2</w:t>
            </w:r>
            <w:r w:rsidRPr="00725464">
              <w:rPr>
                <w:rFonts w:ascii="Times New Roman" w:hAnsi="Times New Roman" w:cs="Times New Roman"/>
                <w:szCs w:val="24"/>
                <w:lang w:eastAsia="zh-HK"/>
              </w:rPr>
              <w:t xml:space="preserve"> per session*</w:t>
            </w:r>
          </w:p>
        </w:tc>
      </w:tr>
      <w:tr w:rsidR="000219EB" w:rsidRPr="00725464" w:rsidTr="00E81123">
        <w:tc>
          <w:tcPr>
            <w:tcW w:w="6120" w:type="dxa"/>
            <w:tcBorders>
              <w:top w:val="nil"/>
              <w:bottom w:val="single" w:sz="4" w:space="0" w:color="auto"/>
            </w:tcBorders>
            <w:shd w:val="clear" w:color="auto" w:fill="auto"/>
          </w:tcPr>
          <w:p w:rsidR="000219EB" w:rsidRPr="00725464" w:rsidRDefault="000219EB" w:rsidP="0045212D">
            <w:pPr>
              <w:pStyle w:val="a3"/>
              <w:numPr>
                <w:ilvl w:val="0"/>
                <w:numId w:val="1"/>
              </w:numPr>
              <w:ind w:leftChars="0"/>
              <w:rPr>
                <w:rFonts w:ascii="Times New Roman" w:eastAsia="新細明體" w:hAnsi="Times New Roman" w:cs="Times New Roman"/>
                <w:kern w:val="0"/>
                <w:szCs w:val="24"/>
              </w:rPr>
            </w:pPr>
            <w:r w:rsidRPr="00725464">
              <w:rPr>
                <w:rFonts w:ascii="Times New Roman" w:eastAsia="新細明體" w:hAnsi="Times New Roman" w:cs="Times New Roman"/>
                <w:szCs w:val="24"/>
              </w:rPr>
              <w:t>Home visit by Nurse</w:t>
            </w:r>
          </w:p>
        </w:tc>
        <w:tc>
          <w:tcPr>
            <w:tcW w:w="4086" w:type="dxa"/>
            <w:tcBorders>
              <w:top w:val="nil"/>
              <w:bottom w:val="single" w:sz="4" w:space="0" w:color="auto"/>
            </w:tcBorders>
            <w:shd w:val="clear" w:color="auto" w:fill="auto"/>
            <w:vAlign w:val="center"/>
          </w:tcPr>
          <w:p w:rsidR="000219EB" w:rsidRPr="00725464" w:rsidRDefault="000219EB" w:rsidP="0045212D">
            <w:pPr>
              <w:tabs>
                <w:tab w:val="left" w:pos="1229"/>
              </w:tabs>
              <w:ind w:firstLineChars="500" w:firstLine="1200"/>
              <w:rPr>
                <w:rFonts w:ascii="Times New Roman" w:hAnsi="Times New Roman" w:cs="Times New Roman"/>
                <w:szCs w:val="24"/>
                <w:lang w:eastAsia="zh-HK"/>
              </w:rPr>
            </w:pPr>
            <w:r w:rsidRPr="00725464">
              <w:rPr>
                <w:rFonts w:ascii="Times New Roman" w:hAnsi="Times New Roman" w:cs="Times New Roman"/>
                <w:szCs w:val="24"/>
                <w:lang w:eastAsia="zh-HK"/>
              </w:rPr>
              <w:t xml:space="preserve">$43 </w:t>
            </w:r>
            <w:r w:rsidR="00C9704A" w:rsidRPr="00725464">
              <w:rPr>
                <w:rFonts w:ascii="Times New Roman" w:hAnsi="Times New Roman" w:cs="Times New Roman"/>
                <w:szCs w:val="24"/>
                <w:lang w:eastAsia="zh-HK"/>
              </w:rPr>
              <w:t xml:space="preserve">per </w:t>
            </w:r>
            <w:r w:rsidRPr="00725464">
              <w:rPr>
                <w:rFonts w:ascii="Times New Roman" w:hAnsi="Times New Roman" w:cs="Times New Roman"/>
                <w:szCs w:val="24"/>
                <w:lang w:eastAsia="zh-HK"/>
              </w:rPr>
              <w:t>session*</w:t>
            </w:r>
          </w:p>
        </w:tc>
      </w:tr>
      <w:tr w:rsidR="001618C1" w:rsidRPr="00725464" w:rsidTr="00E81123">
        <w:tc>
          <w:tcPr>
            <w:tcW w:w="6120" w:type="dxa"/>
            <w:tcBorders>
              <w:top w:val="single" w:sz="4" w:space="0" w:color="auto"/>
            </w:tcBorders>
            <w:shd w:val="clear" w:color="auto" w:fill="auto"/>
          </w:tcPr>
          <w:p w:rsidR="001618C1" w:rsidRPr="00725464" w:rsidRDefault="001618C1" w:rsidP="00E81123">
            <w:pPr>
              <w:rPr>
                <w:rFonts w:ascii="Times New Roman" w:eastAsia="新細明體" w:hAnsi="Times New Roman" w:cs="Times New Roman"/>
                <w:szCs w:val="24"/>
              </w:rPr>
            </w:pPr>
            <w:r w:rsidRPr="00725464">
              <w:rPr>
                <w:rFonts w:ascii="Times New Roman" w:eastAsia="新細明體" w:hAnsi="Times New Roman" w:cs="Times New Roman" w:hint="eastAsia"/>
                <w:szCs w:val="24"/>
              </w:rPr>
              <w:t>Other Service</w:t>
            </w:r>
          </w:p>
          <w:p w:rsidR="001618C1" w:rsidRPr="00725464" w:rsidRDefault="001618C1" w:rsidP="00E81123">
            <w:pPr>
              <w:pStyle w:val="a3"/>
              <w:numPr>
                <w:ilvl w:val="0"/>
                <w:numId w:val="6"/>
              </w:numPr>
              <w:ind w:leftChars="0"/>
              <w:rPr>
                <w:rFonts w:ascii="Times New Roman" w:eastAsia="新細明體" w:hAnsi="Times New Roman" w:cs="Times New Roman"/>
                <w:szCs w:val="24"/>
              </w:rPr>
            </w:pPr>
            <w:r w:rsidRPr="00725464">
              <w:rPr>
                <w:rFonts w:ascii="Times New Roman" w:eastAsia="新細明體" w:hAnsi="Times New Roman" w:cs="Times New Roman" w:hint="eastAsia"/>
                <w:szCs w:val="24"/>
              </w:rPr>
              <w:t>Transportation service</w:t>
            </w:r>
            <w:r w:rsidR="009611B1" w:rsidRPr="00725464">
              <w:rPr>
                <w:rFonts w:ascii="Times New Roman" w:eastAsia="新細明體" w:hAnsi="Times New Roman" w:cs="Times New Roman"/>
                <w:szCs w:val="24"/>
                <w:vertAlign w:val="superscript"/>
              </w:rPr>
              <w:t>3</w:t>
            </w:r>
          </w:p>
        </w:tc>
        <w:tc>
          <w:tcPr>
            <w:tcW w:w="4086" w:type="dxa"/>
            <w:tcBorders>
              <w:top w:val="single" w:sz="4" w:space="0" w:color="auto"/>
            </w:tcBorders>
            <w:shd w:val="clear" w:color="auto" w:fill="auto"/>
            <w:vAlign w:val="center"/>
          </w:tcPr>
          <w:p w:rsidR="001618C1" w:rsidRPr="00725464" w:rsidRDefault="001618C1" w:rsidP="0045212D">
            <w:pPr>
              <w:tabs>
                <w:tab w:val="left" w:pos="1229"/>
              </w:tabs>
              <w:ind w:firstLineChars="500" w:firstLine="1200"/>
              <w:rPr>
                <w:rFonts w:ascii="Times New Roman" w:hAnsi="Times New Roman" w:cs="Times New Roman"/>
                <w:szCs w:val="24"/>
                <w:lang w:eastAsia="zh-HK"/>
              </w:rPr>
            </w:pPr>
          </w:p>
          <w:p w:rsidR="001618C1" w:rsidRPr="00725464" w:rsidRDefault="001618C1" w:rsidP="0045212D">
            <w:pPr>
              <w:tabs>
                <w:tab w:val="left" w:pos="1229"/>
              </w:tabs>
              <w:ind w:firstLineChars="500" w:firstLine="1200"/>
              <w:rPr>
                <w:rFonts w:ascii="Times New Roman" w:hAnsi="Times New Roman" w:cs="Times New Roman"/>
                <w:szCs w:val="24"/>
                <w:lang w:eastAsia="zh-HK"/>
              </w:rPr>
            </w:pPr>
            <w:r w:rsidRPr="00725464">
              <w:rPr>
                <w:rFonts w:ascii="Times New Roman" w:hAnsi="Times New Roman" w:cs="Times New Roman"/>
                <w:szCs w:val="24"/>
                <w:lang w:eastAsia="zh-HK"/>
              </w:rPr>
              <w:t>$10 per trip</w:t>
            </w:r>
          </w:p>
        </w:tc>
      </w:tr>
    </w:tbl>
    <w:p w:rsidR="00A46148" w:rsidRPr="00725464" w:rsidRDefault="00A46148" w:rsidP="00A46148">
      <w:pPr>
        <w:spacing w:beforeLines="10" w:before="36" w:afterLines="10" w:after="36" w:line="260" w:lineRule="exact"/>
        <w:jc w:val="both"/>
        <w:rPr>
          <w:rFonts w:ascii="Times New Roman" w:eastAsia="新細明體" w:hAnsi="Times New Roman" w:cs="Times New Roman"/>
          <w:szCs w:val="24"/>
        </w:rPr>
      </w:pPr>
      <w:r w:rsidRPr="00725464">
        <w:rPr>
          <w:rFonts w:ascii="Times New Roman" w:eastAsia="新細明體" w:hAnsi="Times New Roman" w:cs="Times New Roman"/>
          <w:szCs w:val="24"/>
        </w:rPr>
        <w:t>*</w:t>
      </w:r>
      <w:r w:rsidRPr="00725464">
        <w:rPr>
          <w:rFonts w:ascii="Times New Roman" w:eastAsia="新細明體" w:hAnsi="Times New Roman" w:cs="Times New Roman" w:hint="eastAsia"/>
          <w:szCs w:val="24"/>
        </w:rPr>
        <w:t>E</w:t>
      </w:r>
      <w:r w:rsidRPr="00725464">
        <w:rPr>
          <w:rFonts w:ascii="Times New Roman" w:eastAsia="新細明體" w:hAnsi="Times New Roman" w:cs="Times New Roman"/>
          <w:szCs w:val="24"/>
        </w:rPr>
        <w:t xml:space="preserve">ach </w:t>
      </w:r>
      <w:r w:rsidR="003D7DEC" w:rsidRPr="00725464">
        <w:rPr>
          <w:rFonts w:ascii="Times New Roman" w:eastAsia="新細明體" w:hAnsi="Times New Roman" w:cs="Times New Roman"/>
          <w:szCs w:val="24"/>
        </w:rPr>
        <w:t>session</w:t>
      </w:r>
      <w:r w:rsidRPr="00725464">
        <w:rPr>
          <w:rFonts w:ascii="Times New Roman" w:eastAsia="新細明體" w:hAnsi="Times New Roman" w:cs="Times New Roman"/>
          <w:szCs w:val="24"/>
        </w:rPr>
        <w:t xml:space="preserve"> lasts </w:t>
      </w:r>
      <w:r w:rsidR="001618C1" w:rsidRPr="00725464">
        <w:rPr>
          <w:rFonts w:ascii="Times New Roman" w:eastAsia="新細明體" w:hAnsi="Times New Roman" w:cs="Times New Roman"/>
          <w:szCs w:val="24"/>
        </w:rPr>
        <w:t>at least</w:t>
      </w:r>
      <w:r w:rsidR="00EC7A9C" w:rsidRPr="00725464">
        <w:rPr>
          <w:rFonts w:ascii="Times New Roman" w:eastAsia="新細明體" w:hAnsi="Times New Roman" w:cs="Times New Roman"/>
          <w:szCs w:val="24"/>
        </w:rPr>
        <w:t xml:space="preserve"> </w:t>
      </w:r>
      <w:r w:rsidRPr="00725464">
        <w:rPr>
          <w:rFonts w:ascii="Times New Roman" w:eastAsia="新細明體" w:hAnsi="Times New Roman" w:cs="Times New Roman"/>
          <w:szCs w:val="24"/>
        </w:rPr>
        <w:t>45 minutes</w:t>
      </w:r>
    </w:p>
    <w:p w:rsidR="00EA264B" w:rsidRPr="00725464" w:rsidRDefault="00EA264B" w:rsidP="00A46148">
      <w:pPr>
        <w:spacing w:beforeLines="10" w:before="36" w:afterLines="10" w:after="36" w:line="260" w:lineRule="exact"/>
        <w:jc w:val="both"/>
        <w:rPr>
          <w:rFonts w:ascii="Times New Roman" w:eastAsia="新細明體" w:hAnsi="Times New Roman" w:cs="Times New Roman"/>
          <w:szCs w:val="24"/>
        </w:rPr>
      </w:pPr>
    </w:p>
    <w:p w:rsidR="007F7B5D" w:rsidRPr="00725464" w:rsidRDefault="00C26CE3" w:rsidP="007F7B5D">
      <w:pPr>
        <w:adjustRightInd w:val="0"/>
        <w:spacing w:beforeLines="10" w:before="36" w:afterLines="10" w:after="36" w:line="260" w:lineRule="exact"/>
        <w:jc w:val="both"/>
        <w:textAlignment w:val="baseline"/>
        <w:rPr>
          <w:rFonts w:ascii="Times New Roman" w:eastAsia="新細明體" w:hAnsi="Times New Roman" w:cs="Times New Roman"/>
          <w:b/>
          <w:kern w:val="0"/>
          <w:szCs w:val="24"/>
          <w:u w:val="single"/>
        </w:rPr>
      </w:pPr>
      <w:r w:rsidRPr="00725464">
        <w:rPr>
          <w:rFonts w:ascii="Times New Roman" w:eastAsia="新細明體" w:hAnsi="Times New Roman" w:cs="Times New Roman"/>
          <w:b/>
          <w:kern w:val="0"/>
          <w:szCs w:val="24"/>
          <w:u w:val="single"/>
        </w:rPr>
        <w:t>Application Channel</w:t>
      </w:r>
    </w:p>
    <w:p w:rsidR="007F7B5D" w:rsidRPr="00725464" w:rsidRDefault="007F7B5D" w:rsidP="007F7B5D">
      <w:pPr>
        <w:adjustRightInd w:val="0"/>
        <w:spacing w:beforeLines="10" w:before="36" w:afterLines="10" w:after="36" w:line="260" w:lineRule="exact"/>
        <w:jc w:val="both"/>
        <w:textAlignment w:val="baseline"/>
        <w:rPr>
          <w:rFonts w:ascii="Times New Roman" w:eastAsia="新細明體" w:hAnsi="Times New Roman" w:cs="Times New Roman"/>
          <w:szCs w:val="24"/>
          <w:lang w:val="en-GB"/>
        </w:rPr>
      </w:pPr>
      <w:r w:rsidRPr="00725464">
        <w:rPr>
          <w:rFonts w:ascii="Times New Roman" w:eastAsia="新細明體" w:hAnsi="Times New Roman" w:cs="Times New Roman"/>
          <w:szCs w:val="24"/>
          <w:lang w:val="en-GB" w:eastAsia="zh-HK"/>
        </w:rPr>
        <w:t>Persons eligible for the service can either approach the service</w:t>
      </w:r>
      <w:r w:rsidRPr="00725464">
        <w:rPr>
          <w:rFonts w:ascii="Times New Roman" w:eastAsia="新細明體" w:hAnsi="Times New Roman" w:cs="Times New Roman" w:hint="eastAsia"/>
          <w:szCs w:val="24"/>
          <w:lang w:val="en-GB"/>
        </w:rPr>
        <w:t xml:space="preserve"> </w:t>
      </w:r>
      <w:r w:rsidRPr="00725464">
        <w:rPr>
          <w:rFonts w:ascii="Times New Roman" w:eastAsia="新細明體" w:hAnsi="Times New Roman" w:cs="Times New Roman"/>
          <w:szCs w:val="24"/>
          <w:lang w:val="en-GB"/>
        </w:rPr>
        <w:t>providers or apply for the service through their social workers.</w:t>
      </w:r>
    </w:p>
    <w:p w:rsidR="00A46148" w:rsidRPr="00725464" w:rsidRDefault="00A46148" w:rsidP="00A46148">
      <w:pPr>
        <w:adjustRightInd w:val="0"/>
        <w:spacing w:beforeLines="10" w:before="36" w:afterLines="10" w:after="36" w:line="260" w:lineRule="exact"/>
        <w:jc w:val="both"/>
        <w:textAlignment w:val="baseline"/>
        <w:rPr>
          <w:rFonts w:ascii="Times New Roman" w:eastAsia="新細明體" w:hAnsi="Times New Roman" w:cs="Times New Roman"/>
          <w:kern w:val="0"/>
          <w:szCs w:val="24"/>
          <w:lang w:val="en-GB"/>
        </w:rPr>
      </w:pPr>
    </w:p>
    <w:p w:rsidR="00A46148" w:rsidRPr="00725464" w:rsidRDefault="00847348" w:rsidP="00A46148">
      <w:pPr>
        <w:tabs>
          <w:tab w:val="num" w:pos="0"/>
        </w:tabs>
        <w:snapToGrid w:val="0"/>
        <w:spacing w:beforeLines="10" w:before="36" w:afterLines="10" w:after="36"/>
        <w:ind w:rightChars="-139" w:right="-334"/>
        <w:jc w:val="both"/>
        <w:rPr>
          <w:rFonts w:ascii="Times New Roman" w:eastAsia="新細明體" w:hAnsi="Times New Roman" w:cs="Times New Roman"/>
          <w:b/>
          <w:szCs w:val="24"/>
          <w:u w:val="single"/>
          <w:lang w:eastAsia="zh-HK"/>
        </w:rPr>
      </w:pPr>
      <w:r w:rsidRPr="00725464">
        <w:rPr>
          <w:rFonts w:ascii="Times New Roman" w:eastAsia="新細明體" w:hAnsi="Times New Roman" w:cs="Times New Roman"/>
          <w:b/>
          <w:szCs w:val="24"/>
          <w:u w:val="single"/>
          <w:lang w:eastAsia="zh-HK"/>
        </w:rPr>
        <w:t>Remarks</w:t>
      </w:r>
    </w:p>
    <w:p w:rsidR="007B2F0A" w:rsidRPr="00725464" w:rsidRDefault="00847348" w:rsidP="00AD4F6B">
      <w:pPr>
        <w:widowControl/>
        <w:snapToGrid w:val="0"/>
        <w:spacing w:line="240" w:lineRule="atLeast"/>
        <w:ind w:rightChars="-20" w:right="-48"/>
        <w:jc w:val="both"/>
        <w:rPr>
          <w:rFonts w:ascii="Times New Roman" w:hAnsi="Times New Roman" w:cs="Times New Roman"/>
          <w:szCs w:val="24"/>
        </w:rPr>
      </w:pPr>
      <w:r w:rsidRPr="00725464">
        <w:rPr>
          <w:rFonts w:ascii="Times New Roman" w:hAnsi="Times New Roman" w:cs="Times New Roman"/>
          <w:szCs w:val="24"/>
        </w:rPr>
        <w:t xml:space="preserve">Persons with severe disabilities over </w:t>
      </w:r>
      <w:r w:rsidR="004C0DCD" w:rsidRPr="00725464">
        <w:rPr>
          <w:rFonts w:ascii="Times New Roman" w:hAnsi="Times New Roman" w:cs="Times New Roman"/>
          <w:szCs w:val="24"/>
        </w:rPr>
        <w:t xml:space="preserve">the age of </w:t>
      </w:r>
      <w:r w:rsidRPr="00725464">
        <w:rPr>
          <w:rFonts w:ascii="Times New Roman" w:hAnsi="Times New Roman" w:cs="Times New Roman"/>
          <w:szCs w:val="24"/>
        </w:rPr>
        <w:t xml:space="preserve">60 can opt </w:t>
      </w:r>
      <w:r w:rsidR="00FB15F9" w:rsidRPr="00725464">
        <w:rPr>
          <w:rFonts w:ascii="Times New Roman" w:hAnsi="Times New Roman" w:cs="Times New Roman" w:hint="eastAsia"/>
          <w:szCs w:val="24"/>
        </w:rPr>
        <w:t xml:space="preserve">for </w:t>
      </w:r>
      <w:r w:rsidR="00D22EB0" w:rsidRPr="00725464">
        <w:rPr>
          <w:rFonts w:ascii="Times New Roman" w:hAnsi="Times New Roman" w:cs="Times New Roman"/>
          <w:szCs w:val="24"/>
        </w:rPr>
        <w:t xml:space="preserve">(1) </w:t>
      </w:r>
      <w:r w:rsidR="00BF1B05" w:rsidRPr="00725464">
        <w:rPr>
          <w:rFonts w:ascii="Times New Roman" w:hAnsi="Times New Roman" w:cs="Times New Roman"/>
          <w:szCs w:val="24"/>
        </w:rPr>
        <w:t>Home Care Service for Persons with Severe Disabilities</w:t>
      </w:r>
      <w:r w:rsidR="00413C8C">
        <w:rPr>
          <w:rFonts w:ascii="Times New Roman" w:hAnsi="Times New Roman" w:cs="Times New Roman"/>
          <w:szCs w:val="24"/>
        </w:rPr>
        <w:t xml:space="preserve"> </w:t>
      </w:r>
      <w:r w:rsidR="00D22EB0" w:rsidRPr="00725464">
        <w:rPr>
          <w:rFonts w:ascii="Times New Roman" w:hAnsi="Times New Roman" w:cs="Times New Roman"/>
          <w:szCs w:val="24"/>
        </w:rPr>
        <w:t>/ Integrated Support Service for Persons with Severe Physical Disabilities</w:t>
      </w:r>
      <w:r w:rsidR="00BF1B05" w:rsidRPr="00725464">
        <w:rPr>
          <w:rFonts w:ascii="Times New Roman" w:hAnsi="Times New Roman" w:cs="Times New Roman"/>
          <w:szCs w:val="24"/>
        </w:rPr>
        <w:t xml:space="preserve"> or</w:t>
      </w:r>
      <w:r w:rsidR="00D22EB0" w:rsidRPr="00725464">
        <w:rPr>
          <w:rFonts w:ascii="Times New Roman" w:hAnsi="Times New Roman" w:cs="Times New Roman"/>
          <w:szCs w:val="24"/>
        </w:rPr>
        <w:t xml:space="preserve"> (2)</w:t>
      </w:r>
      <w:r w:rsidR="00BF1B05" w:rsidRPr="00725464">
        <w:rPr>
          <w:rFonts w:ascii="Times New Roman" w:hAnsi="Times New Roman" w:cs="Times New Roman"/>
          <w:szCs w:val="24"/>
        </w:rPr>
        <w:t xml:space="preserve"> service</w:t>
      </w:r>
      <w:r w:rsidR="00BF1B05" w:rsidRPr="00725464">
        <w:rPr>
          <w:rFonts w:ascii="Times New Roman" w:hAnsi="Times New Roman" w:cs="Times New Roman" w:hint="eastAsia"/>
          <w:szCs w:val="24"/>
          <w:lang w:eastAsia="zh-HK"/>
        </w:rPr>
        <w:t>s</w:t>
      </w:r>
      <w:r w:rsidR="00BF1B05" w:rsidRPr="00725464">
        <w:rPr>
          <w:rFonts w:ascii="Times New Roman" w:hAnsi="Times New Roman" w:cs="Times New Roman"/>
          <w:szCs w:val="24"/>
        </w:rPr>
        <w:t xml:space="preserve"> </w:t>
      </w:r>
      <w:r w:rsidR="00BF1B05" w:rsidRPr="00725464">
        <w:rPr>
          <w:rFonts w:ascii="Times New Roman" w:hAnsi="Times New Roman" w:cs="Times New Roman" w:hint="eastAsia"/>
          <w:szCs w:val="24"/>
          <w:lang w:eastAsia="zh-HK"/>
        </w:rPr>
        <w:t xml:space="preserve">for </w:t>
      </w:r>
      <w:r w:rsidRPr="00725464">
        <w:rPr>
          <w:rFonts w:ascii="Times New Roman" w:hAnsi="Times New Roman" w:cs="Times New Roman"/>
          <w:szCs w:val="24"/>
        </w:rPr>
        <w:t xml:space="preserve">the elderly including </w:t>
      </w:r>
      <w:r w:rsidR="004C0DCD" w:rsidRPr="00725464">
        <w:rPr>
          <w:rFonts w:ascii="Times New Roman" w:hAnsi="Times New Roman" w:cs="Times New Roman"/>
          <w:szCs w:val="24"/>
        </w:rPr>
        <w:t>Integrated Home Care Services</w:t>
      </w:r>
      <w:r w:rsidR="00D22EB0" w:rsidRPr="00725464">
        <w:rPr>
          <w:rFonts w:ascii="Times New Roman" w:hAnsi="Times New Roman" w:cs="Times New Roman"/>
          <w:szCs w:val="24"/>
        </w:rPr>
        <w:t xml:space="preserve"> (Frail Cases)</w:t>
      </w:r>
      <w:r w:rsidR="00413C8C">
        <w:rPr>
          <w:rFonts w:ascii="Times New Roman" w:hAnsi="Times New Roman" w:cs="Times New Roman"/>
          <w:szCs w:val="24"/>
        </w:rPr>
        <w:t xml:space="preserve"> </w:t>
      </w:r>
      <w:r w:rsidR="00D22EB0" w:rsidRPr="00725464">
        <w:rPr>
          <w:rFonts w:ascii="Times New Roman" w:hAnsi="Times New Roman" w:cs="Times New Roman"/>
          <w:szCs w:val="24"/>
        </w:rPr>
        <w:t xml:space="preserve">/ </w:t>
      </w:r>
      <w:r w:rsidR="004C0DCD" w:rsidRPr="00725464">
        <w:rPr>
          <w:rFonts w:ascii="Times New Roman" w:hAnsi="Times New Roman" w:cs="Times New Roman"/>
          <w:szCs w:val="24"/>
        </w:rPr>
        <w:t>Enhanced Home and Community Care Services</w:t>
      </w:r>
      <w:r w:rsidR="00413C8C">
        <w:rPr>
          <w:rFonts w:ascii="Times New Roman" w:hAnsi="Times New Roman" w:cs="Times New Roman"/>
          <w:szCs w:val="24"/>
        </w:rPr>
        <w:t xml:space="preserve"> </w:t>
      </w:r>
      <w:r w:rsidR="00D22EB0" w:rsidRPr="00725464">
        <w:rPr>
          <w:rFonts w:ascii="Times New Roman" w:hAnsi="Times New Roman" w:cs="Times New Roman"/>
          <w:szCs w:val="24"/>
        </w:rPr>
        <w:t>/</w:t>
      </w:r>
      <w:r w:rsidR="004C0DCD" w:rsidRPr="00725464">
        <w:rPr>
          <w:rFonts w:ascii="Times New Roman" w:hAnsi="Times New Roman" w:cs="Times New Roman"/>
          <w:szCs w:val="24"/>
        </w:rPr>
        <w:t xml:space="preserve"> Day Care Centre</w:t>
      </w:r>
      <w:r w:rsidR="00413C8C">
        <w:rPr>
          <w:rFonts w:ascii="Times New Roman" w:hAnsi="Times New Roman" w:cs="Times New Roman"/>
          <w:szCs w:val="24"/>
        </w:rPr>
        <w:t xml:space="preserve"> </w:t>
      </w:r>
      <w:r w:rsidR="004C0DCD" w:rsidRPr="00725464">
        <w:rPr>
          <w:rFonts w:ascii="Times New Roman" w:hAnsi="Times New Roman" w:cs="Times New Roman"/>
          <w:szCs w:val="24"/>
        </w:rPr>
        <w:t>/</w:t>
      </w:r>
      <w:r w:rsidR="007B6307" w:rsidRPr="00725464">
        <w:rPr>
          <w:rFonts w:ascii="Times New Roman" w:hAnsi="Times New Roman" w:cs="Times New Roman"/>
          <w:szCs w:val="24"/>
        </w:rPr>
        <w:t xml:space="preserve"> </w:t>
      </w:r>
      <w:r w:rsidR="004C0DCD" w:rsidRPr="00725464">
        <w:rPr>
          <w:rFonts w:ascii="Times New Roman" w:hAnsi="Times New Roman" w:cs="Times New Roman"/>
          <w:szCs w:val="24"/>
        </w:rPr>
        <w:t>Unit for the Elderly</w:t>
      </w:r>
      <w:r w:rsidR="00413C8C">
        <w:rPr>
          <w:rFonts w:ascii="Times New Roman" w:hAnsi="Times New Roman" w:cs="Times New Roman"/>
          <w:szCs w:val="24"/>
        </w:rPr>
        <w:t xml:space="preserve"> </w:t>
      </w:r>
      <w:r w:rsidR="00D22EB0" w:rsidRPr="00725464">
        <w:rPr>
          <w:rFonts w:ascii="Times New Roman" w:hAnsi="Times New Roman" w:cs="Times New Roman"/>
          <w:szCs w:val="24"/>
        </w:rPr>
        <w:t xml:space="preserve">/ </w:t>
      </w:r>
      <w:r w:rsidR="004C0DCD" w:rsidRPr="00725464">
        <w:rPr>
          <w:rFonts w:ascii="Times New Roman" w:hAnsi="Times New Roman" w:cs="Times New Roman"/>
          <w:szCs w:val="24"/>
        </w:rPr>
        <w:t xml:space="preserve">Community Care Service Voucher for the Elderly if the applicant is assessed to be eligible </w:t>
      </w:r>
      <w:r w:rsidR="000C6443" w:rsidRPr="00725464">
        <w:rPr>
          <w:rFonts w:ascii="Times New Roman" w:hAnsi="Times New Roman" w:cs="Times New Roman"/>
          <w:szCs w:val="24"/>
        </w:rPr>
        <w:t>for service.</w:t>
      </w:r>
      <w:r w:rsidR="004C0DCD" w:rsidRPr="00725464">
        <w:rPr>
          <w:rFonts w:ascii="Times New Roman" w:hAnsi="Times New Roman" w:cs="Times New Roman"/>
          <w:szCs w:val="24"/>
        </w:rPr>
        <w:t xml:space="preserve">  </w:t>
      </w:r>
      <w:r w:rsidR="00FB15F9" w:rsidRPr="00725464">
        <w:rPr>
          <w:rFonts w:ascii="Times New Roman" w:hAnsi="Times New Roman" w:cs="Times New Roman" w:hint="eastAsia"/>
          <w:szCs w:val="24"/>
        </w:rPr>
        <w:t xml:space="preserve">The </w:t>
      </w:r>
      <w:r w:rsidR="004C0DCD" w:rsidRPr="00725464">
        <w:rPr>
          <w:rFonts w:ascii="Times New Roman" w:hAnsi="Times New Roman" w:cs="Times New Roman"/>
          <w:szCs w:val="24"/>
        </w:rPr>
        <w:t>applicant cannot receive both kinds of services at the same time.  For the applicant with severe</w:t>
      </w:r>
      <w:r w:rsidR="001D0457" w:rsidRPr="00725464">
        <w:rPr>
          <w:rFonts w:ascii="Times New Roman" w:hAnsi="Times New Roman" w:cs="Times New Roman"/>
          <w:szCs w:val="24"/>
        </w:rPr>
        <w:t xml:space="preserve"> </w:t>
      </w:r>
      <w:r w:rsidR="004C0DCD" w:rsidRPr="00725464">
        <w:rPr>
          <w:rFonts w:ascii="Times New Roman" w:hAnsi="Times New Roman" w:cs="Times New Roman"/>
          <w:szCs w:val="24"/>
        </w:rPr>
        <w:t xml:space="preserve">disabilities under the age of 60, he/she can only </w:t>
      </w:r>
      <w:r w:rsidR="000C6443" w:rsidRPr="00725464">
        <w:rPr>
          <w:rFonts w:ascii="Times New Roman" w:hAnsi="Times New Roman" w:cs="Times New Roman"/>
          <w:szCs w:val="24"/>
        </w:rPr>
        <w:t xml:space="preserve">choose </w:t>
      </w:r>
      <w:r w:rsidR="004C0DCD" w:rsidRPr="00725464">
        <w:rPr>
          <w:rFonts w:ascii="Times New Roman" w:hAnsi="Times New Roman" w:cs="Times New Roman"/>
          <w:szCs w:val="24"/>
        </w:rPr>
        <w:t>Home Care Service for Persons with Severe Disabilities</w:t>
      </w:r>
      <w:r w:rsidR="00D22EB0" w:rsidRPr="00725464">
        <w:rPr>
          <w:rFonts w:ascii="Times New Roman" w:hAnsi="Times New Roman" w:cs="Times New Roman"/>
          <w:szCs w:val="24"/>
        </w:rPr>
        <w:t xml:space="preserve"> or Integrated Support Service for Persons with Severe </w:t>
      </w:r>
      <w:r w:rsidR="00FC2ABE">
        <w:rPr>
          <w:rFonts w:ascii="Times New Roman" w:hAnsi="Times New Roman" w:cs="Times New Roman"/>
          <w:szCs w:val="24"/>
        </w:rPr>
        <w:t xml:space="preserve">Physical </w:t>
      </w:r>
      <w:r w:rsidR="00D22EB0" w:rsidRPr="00725464">
        <w:rPr>
          <w:rFonts w:ascii="Times New Roman" w:hAnsi="Times New Roman" w:cs="Times New Roman"/>
          <w:szCs w:val="24"/>
        </w:rPr>
        <w:t xml:space="preserve">Disabilities </w:t>
      </w:r>
      <w:r w:rsidR="009517AA" w:rsidRPr="00725464">
        <w:rPr>
          <w:rFonts w:ascii="Times New Roman" w:hAnsi="Times New Roman" w:cs="Times New Roman"/>
          <w:szCs w:val="24"/>
        </w:rPr>
        <w:t xml:space="preserve">depending on their eligibility for the respective service. </w:t>
      </w:r>
      <w:r w:rsidR="00413C8C">
        <w:rPr>
          <w:rFonts w:ascii="Times New Roman" w:hAnsi="Times New Roman" w:cs="Times New Roman"/>
          <w:szCs w:val="24"/>
        </w:rPr>
        <w:t xml:space="preserve"> To avoid service duplication, applicant / guardian / a</w:t>
      </w:r>
      <w:r w:rsidR="009517AA" w:rsidRPr="00725464">
        <w:rPr>
          <w:rFonts w:ascii="Times New Roman" w:hAnsi="Times New Roman" w:cs="Times New Roman"/>
          <w:szCs w:val="24"/>
        </w:rPr>
        <w:t xml:space="preserve">ppointee is required to make a declaration for the service operator of not using similar services of other </w:t>
      </w:r>
      <w:proofErr w:type="spellStart"/>
      <w:r w:rsidR="009517AA" w:rsidRPr="00725464">
        <w:rPr>
          <w:rFonts w:ascii="Times New Roman" w:hAnsi="Times New Roman" w:cs="Times New Roman"/>
          <w:szCs w:val="24"/>
        </w:rPr>
        <w:t>subvented</w:t>
      </w:r>
      <w:proofErr w:type="spellEnd"/>
      <w:r w:rsidR="009517AA" w:rsidRPr="00725464">
        <w:rPr>
          <w:rFonts w:ascii="Times New Roman" w:hAnsi="Times New Roman" w:cs="Times New Roman"/>
          <w:szCs w:val="24"/>
        </w:rPr>
        <w:t xml:space="preserve"> non-government </w:t>
      </w:r>
      <w:proofErr w:type="spellStart"/>
      <w:r w:rsidR="009517AA" w:rsidRPr="00725464">
        <w:rPr>
          <w:rFonts w:ascii="Times New Roman" w:hAnsi="Times New Roman" w:cs="Times New Roman"/>
          <w:szCs w:val="24"/>
        </w:rPr>
        <w:t>organisations</w:t>
      </w:r>
      <w:proofErr w:type="spellEnd"/>
      <w:r w:rsidR="009517AA" w:rsidRPr="00725464">
        <w:rPr>
          <w:rFonts w:ascii="Times New Roman" w:hAnsi="Times New Roman" w:cs="Times New Roman"/>
          <w:szCs w:val="24"/>
        </w:rPr>
        <w:t xml:space="preserve"> during service application, and gives consent for the service operator to confirm information with relevant agencies.</w:t>
      </w:r>
    </w:p>
    <w:p w:rsidR="004C0DCD" w:rsidRPr="00725464" w:rsidRDefault="004C0DCD" w:rsidP="00AD4F6B">
      <w:pPr>
        <w:widowControl/>
        <w:snapToGrid w:val="0"/>
        <w:spacing w:line="240" w:lineRule="atLeast"/>
        <w:ind w:rightChars="-20" w:right="-48"/>
        <w:jc w:val="both"/>
        <w:rPr>
          <w:rFonts w:ascii="Times New Roman" w:hAnsi="Times New Roman" w:cs="Times New Roman"/>
          <w:szCs w:val="24"/>
        </w:rPr>
      </w:pPr>
    </w:p>
    <w:p w:rsidR="004C0DCD" w:rsidRPr="00725464" w:rsidRDefault="004C0DCD" w:rsidP="00AD4F6B">
      <w:pPr>
        <w:widowControl/>
        <w:snapToGrid w:val="0"/>
        <w:spacing w:line="240" w:lineRule="atLeast"/>
        <w:ind w:rightChars="-20" w:right="-48"/>
        <w:jc w:val="both"/>
        <w:rPr>
          <w:rFonts w:ascii="Times New Roman" w:hAnsi="Times New Roman" w:cs="Times New Roman"/>
          <w:szCs w:val="24"/>
        </w:rPr>
      </w:pPr>
    </w:p>
    <w:p w:rsidR="00847348" w:rsidRPr="00725464" w:rsidRDefault="00847348" w:rsidP="00AD4F6B">
      <w:pPr>
        <w:widowControl/>
        <w:snapToGrid w:val="0"/>
        <w:spacing w:line="240" w:lineRule="atLeast"/>
        <w:ind w:rightChars="-20" w:right="-48"/>
        <w:jc w:val="both"/>
        <w:rPr>
          <w:rFonts w:ascii="Times New Roman" w:hAnsi="Times New Roman" w:cs="Times New Roman"/>
          <w:szCs w:val="24"/>
        </w:rPr>
      </w:pPr>
    </w:p>
    <w:p w:rsidR="00A52A2B" w:rsidRPr="00725464" w:rsidRDefault="00AD4F6B" w:rsidP="00AD4F6B">
      <w:pPr>
        <w:widowControl/>
        <w:snapToGrid w:val="0"/>
        <w:spacing w:line="240" w:lineRule="atLeast"/>
        <w:ind w:rightChars="-20" w:right="-48"/>
        <w:jc w:val="both"/>
        <w:rPr>
          <w:rFonts w:ascii="Times New Roman" w:hAnsi="Times New Roman" w:cs="Times New Roman"/>
          <w:szCs w:val="24"/>
        </w:rPr>
      </w:pPr>
      <w:r w:rsidRPr="00725464">
        <w:rPr>
          <w:rFonts w:ascii="Times New Roman" w:hAnsi="Times New Roman" w:cs="Times New Roman"/>
          <w:szCs w:val="24"/>
        </w:rPr>
        <w:t>Rehabilitation and Medical Social Services Branch</w:t>
      </w:r>
    </w:p>
    <w:p w:rsidR="005231FA" w:rsidRPr="00725464" w:rsidRDefault="005231FA" w:rsidP="00AD4F6B">
      <w:pPr>
        <w:widowControl/>
        <w:snapToGrid w:val="0"/>
        <w:spacing w:line="240" w:lineRule="atLeast"/>
        <w:ind w:rightChars="-20" w:right="-48"/>
        <w:jc w:val="both"/>
        <w:rPr>
          <w:rFonts w:ascii="Times New Roman" w:hAnsi="Times New Roman" w:cs="Times New Roman"/>
          <w:szCs w:val="24"/>
        </w:rPr>
      </w:pPr>
      <w:r w:rsidRPr="00725464">
        <w:rPr>
          <w:rFonts w:ascii="Times New Roman" w:hAnsi="Times New Roman" w:cs="Times New Roman"/>
          <w:szCs w:val="24"/>
        </w:rPr>
        <w:t>Social Welfare Department</w:t>
      </w:r>
    </w:p>
    <w:p w:rsidR="006471E8" w:rsidRPr="00A52A2B" w:rsidRDefault="00725464" w:rsidP="00AD4F6B">
      <w:pPr>
        <w:widowControl/>
        <w:snapToGrid w:val="0"/>
        <w:spacing w:line="240" w:lineRule="atLeast"/>
        <w:ind w:rightChars="-20" w:right="-48"/>
        <w:jc w:val="both"/>
        <w:rPr>
          <w:rFonts w:ascii="Times New Roman" w:hAnsi="Times New Roman" w:cs="Times New Roman"/>
          <w:szCs w:val="24"/>
        </w:rPr>
      </w:pPr>
      <w:r w:rsidRPr="00725464">
        <w:rPr>
          <w:rFonts w:ascii="Times New Roman" w:hAnsi="Times New Roman" w:cs="Times New Roman" w:hint="eastAsia"/>
          <w:szCs w:val="24"/>
        </w:rPr>
        <w:t>August</w:t>
      </w:r>
      <w:r w:rsidR="001618C1" w:rsidRPr="00725464">
        <w:rPr>
          <w:rFonts w:ascii="Times New Roman" w:hAnsi="Times New Roman" w:cs="Times New Roman"/>
          <w:szCs w:val="24"/>
        </w:rPr>
        <w:t xml:space="preserve"> 2020</w:t>
      </w:r>
    </w:p>
    <w:sectPr w:rsidR="006471E8" w:rsidRPr="00A52A2B" w:rsidSect="00EA264B">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5A" w:rsidRDefault="00917C5A" w:rsidP="00A15DC7">
      <w:r>
        <w:separator/>
      </w:r>
    </w:p>
  </w:endnote>
  <w:endnote w:type="continuationSeparator" w:id="0">
    <w:p w:rsidR="00917C5A" w:rsidRDefault="00917C5A" w:rsidP="00A1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_HKSCS">
    <w:panose1 w:val="02020500000000000000"/>
    <w:charset w:val="88"/>
    <w:family w:val="roman"/>
    <w:pitch w:val="variable"/>
    <w:sig w:usb0="A00002FF" w:usb1="28CFFCFA" w:usb2="00000016" w:usb3="00000000" w:csb0="00100001" w:csb1="00000000"/>
  </w:font>
  <w:font w:name="超世紀粗鋼體一標準">
    <w:altName w:val="Arial Unicode MS"/>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5A" w:rsidRDefault="00917C5A" w:rsidP="00A15DC7">
      <w:r>
        <w:separator/>
      </w:r>
    </w:p>
  </w:footnote>
  <w:footnote w:type="continuationSeparator" w:id="0">
    <w:p w:rsidR="00917C5A" w:rsidRDefault="00917C5A" w:rsidP="00A15DC7">
      <w:r>
        <w:continuationSeparator/>
      </w:r>
    </w:p>
  </w:footnote>
  <w:footnote w:id="1">
    <w:p w:rsidR="003D24C0" w:rsidRPr="00725464" w:rsidRDefault="003D24C0" w:rsidP="00BD4786">
      <w:pPr>
        <w:pStyle w:val="ac"/>
        <w:ind w:leftChars="1" w:left="182" w:hangingChars="90" w:hanging="180"/>
        <w:jc w:val="both"/>
        <w:rPr>
          <w:rFonts w:ascii="Times New Roman" w:hAnsi="Times New Roman" w:cs="Times New Roman"/>
        </w:rPr>
      </w:pPr>
      <w:r w:rsidRPr="00725464">
        <w:rPr>
          <w:rStyle w:val="ae"/>
          <w:rFonts w:ascii="Times New Roman" w:hAnsi="Times New Roman" w:cs="Times New Roman"/>
        </w:rPr>
        <w:footnoteRef/>
      </w:r>
      <w:r w:rsidRPr="00725464">
        <w:rPr>
          <w:rFonts w:ascii="Times New Roman" w:hAnsi="Times New Roman" w:cs="Times New Roman"/>
        </w:rPr>
        <w:t xml:space="preserve"> With effect from March 2020, eligible service users for the service would include those assessed through the Assessment Tool for Home Care Service for Persons with Severe Disabilities as having moderate to high level </w:t>
      </w:r>
      <w:r w:rsidR="004B2A9C" w:rsidRPr="00725464">
        <w:rPr>
          <w:rFonts w:ascii="Times New Roman" w:hAnsi="Times New Roman" w:cs="Times New Roman"/>
        </w:rPr>
        <w:t xml:space="preserve">of </w:t>
      </w:r>
      <w:r w:rsidRPr="00725464">
        <w:rPr>
          <w:rFonts w:ascii="Times New Roman" w:hAnsi="Times New Roman" w:cs="Times New Roman"/>
        </w:rPr>
        <w:t>nursing care need or</w:t>
      </w:r>
      <w:r w:rsidR="004F19FF" w:rsidRPr="00725464">
        <w:rPr>
          <w:rFonts w:ascii="Times New Roman" w:hAnsi="Times New Roman" w:cs="Times New Roman"/>
        </w:rPr>
        <w:t>/and</w:t>
      </w:r>
      <w:r w:rsidRPr="00725464">
        <w:rPr>
          <w:rFonts w:ascii="Times New Roman" w:hAnsi="Times New Roman" w:cs="Times New Roman"/>
        </w:rPr>
        <w:t xml:space="preserve"> lower moderate to moderate </w:t>
      </w:r>
      <w:r w:rsidR="004B2A9C" w:rsidRPr="00725464">
        <w:rPr>
          <w:rFonts w:ascii="Times New Roman" w:hAnsi="Times New Roman" w:cs="Times New Roman"/>
        </w:rPr>
        <w:t xml:space="preserve">level of </w:t>
      </w:r>
      <w:r w:rsidRPr="00725464">
        <w:rPr>
          <w:rFonts w:ascii="Times New Roman" w:hAnsi="Times New Roman" w:cs="Times New Roman"/>
        </w:rPr>
        <w:t>functional impairment.</w:t>
      </w:r>
    </w:p>
  </w:footnote>
  <w:footnote w:id="2">
    <w:p w:rsidR="004B2A9C" w:rsidRPr="00725464" w:rsidRDefault="004B2A9C" w:rsidP="00BD4786">
      <w:pPr>
        <w:pStyle w:val="ac"/>
        <w:ind w:left="182" w:hangingChars="91" w:hanging="182"/>
        <w:jc w:val="both"/>
        <w:rPr>
          <w:rFonts w:ascii="Times New Roman" w:hAnsi="Times New Roman" w:cs="Times New Roman"/>
        </w:rPr>
      </w:pPr>
      <w:r w:rsidRPr="00725464">
        <w:rPr>
          <w:rStyle w:val="ae"/>
          <w:rFonts w:ascii="Times New Roman" w:hAnsi="Times New Roman" w:cs="Times New Roman"/>
        </w:rPr>
        <w:footnoteRef/>
      </w:r>
      <w:r w:rsidRPr="00725464">
        <w:rPr>
          <w:rFonts w:ascii="Times New Roman" w:hAnsi="Times New Roman" w:cs="Times New Roman"/>
        </w:rPr>
        <w:t xml:space="preserve"> With effect from March 2020, apart from provision of physiotherapy and occupational therapy, rehabilitation training has been enhanced to include speech therapy service.</w:t>
      </w:r>
    </w:p>
  </w:footnote>
  <w:footnote w:id="3">
    <w:p w:rsidR="004B2A9C" w:rsidRDefault="004B2A9C" w:rsidP="00BD4786">
      <w:pPr>
        <w:pStyle w:val="ac"/>
        <w:ind w:left="168" w:hangingChars="84" w:hanging="168"/>
        <w:jc w:val="both"/>
      </w:pPr>
      <w:r w:rsidRPr="00725464">
        <w:rPr>
          <w:rStyle w:val="ae"/>
          <w:rFonts w:ascii="Times New Roman" w:hAnsi="Times New Roman" w:cs="Times New Roman"/>
        </w:rPr>
        <w:footnoteRef/>
      </w:r>
      <w:r w:rsidRPr="00725464">
        <w:rPr>
          <w:rFonts w:ascii="Times New Roman" w:hAnsi="Times New Roman" w:cs="Times New Roman"/>
        </w:rPr>
        <w:t xml:space="preserve"> </w:t>
      </w:r>
      <w:r w:rsidR="009611B1" w:rsidRPr="00725464">
        <w:rPr>
          <w:rFonts w:ascii="Times New Roman" w:hAnsi="Times New Roman" w:cs="Times New Roman"/>
        </w:rPr>
        <w:t>Service unit would provide transportation service and announce its service commencement to its service users, pending completion of the procurement of the rehabilitation bus.</w:t>
      </w:r>
      <w:r w:rsidR="009611B1" w:rsidRPr="00BD478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7896"/>
    <w:multiLevelType w:val="hybridMultilevel"/>
    <w:tmpl w:val="863E9772"/>
    <w:lvl w:ilvl="0" w:tplc="05723F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2554F4E"/>
    <w:multiLevelType w:val="hybridMultilevel"/>
    <w:tmpl w:val="B352C778"/>
    <w:lvl w:ilvl="0" w:tplc="04090001">
      <w:start w:val="1"/>
      <w:numFmt w:val="bullet"/>
      <w:lvlText w:val=""/>
      <w:lvlJc w:val="left"/>
      <w:pPr>
        <w:tabs>
          <w:tab w:val="num" w:pos="480"/>
        </w:tabs>
        <w:ind w:left="480" w:hanging="48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sz w:val="16"/>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CEB76F8"/>
    <w:multiLevelType w:val="hybridMultilevel"/>
    <w:tmpl w:val="9CDAEFAA"/>
    <w:lvl w:ilvl="0" w:tplc="05723F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7811A1C"/>
    <w:multiLevelType w:val="hybridMultilevel"/>
    <w:tmpl w:val="D742A906"/>
    <w:lvl w:ilvl="0" w:tplc="1390CBF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B950A83"/>
    <w:multiLevelType w:val="hybridMultilevel"/>
    <w:tmpl w:val="35CC531E"/>
    <w:lvl w:ilvl="0" w:tplc="4A54FBD2">
      <w:start w:val="1"/>
      <w:numFmt w:val="lowerRoman"/>
      <w:lvlText w:val="(%1)"/>
      <w:lvlJc w:val="left"/>
      <w:pPr>
        <w:ind w:left="1284" w:hanging="720"/>
      </w:pPr>
      <w:rPr>
        <w:rFonts w:hint="default"/>
        <w:sz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76A604BA"/>
    <w:multiLevelType w:val="hybridMultilevel"/>
    <w:tmpl w:val="E5B295F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48"/>
    <w:rsid w:val="00005AAB"/>
    <w:rsid w:val="000219EB"/>
    <w:rsid w:val="000266D9"/>
    <w:rsid w:val="00035EC1"/>
    <w:rsid w:val="00052DDC"/>
    <w:rsid w:val="00072C0C"/>
    <w:rsid w:val="000C6443"/>
    <w:rsid w:val="000E404B"/>
    <w:rsid w:val="001051CD"/>
    <w:rsid w:val="001100AA"/>
    <w:rsid w:val="0011066B"/>
    <w:rsid w:val="001259D4"/>
    <w:rsid w:val="0013537D"/>
    <w:rsid w:val="001618C1"/>
    <w:rsid w:val="00181FC7"/>
    <w:rsid w:val="001929AB"/>
    <w:rsid w:val="00196BB8"/>
    <w:rsid w:val="001A533E"/>
    <w:rsid w:val="001C286F"/>
    <w:rsid w:val="001D0457"/>
    <w:rsid w:val="001E4898"/>
    <w:rsid w:val="00200B3F"/>
    <w:rsid w:val="00232815"/>
    <w:rsid w:val="002837B4"/>
    <w:rsid w:val="002C051C"/>
    <w:rsid w:val="00314E05"/>
    <w:rsid w:val="00326681"/>
    <w:rsid w:val="00337C1A"/>
    <w:rsid w:val="003B22E0"/>
    <w:rsid w:val="003D24C0"/>
    <w:rsid w:val="003D7DEC"/>
    <w:rsid w:val="003F5203"/>
    <w:rsid w:val="00400049"/>
    <w:rsid w:val="00413C8C"/>
    <w:rsid w:val="0045212D"/>
    <w:rsid w:val="00482EA3"/>
    <w:rsid w:val="004B2A9C"/>
    <w:rsid w:val="004C0DCD"/>
    <w:rsid w:val="004F04B1"/>
    <w:rsid w:val="004F19FF"/>
    <w:rsid w:val="005231FA"/>
    <w:rsid w:val="005237B6"/>
    <w:rsid w:val="0053425E"/>
    <w:rsid w:val="005502DF"/>
    <w:rsid w:val="00551646"/>
    <w:rsid w:val="005634A6"/>
    <w:rsid w:val="00575305"/>
    <w:rsid w:val="005E6703"/>
    <w:rsid w:val="005F12CC"/>
    <w:rsid w:val="005F7FE8"/>
    <w:rsid w:val="006031AB"/>
    <w:rsid w:val="00625997"/>
    <w:rsid w:val="00627B32"/>
    <w:rsid w:val="006471E8"/>
    <w:rsid w:val="00681968"/>
    <w:rsid w:val="00685CF2"/>
    <w:rsid w:val="006A414B"/>
    <w:rsid w:val="006B7FEB"/>
    <w:rsid w:val="006F255A"/>
    <w:rsid w:val="006F324A"/>
    <w:rsid w:val="00715DC8"/>
    <w:rsid w:val="00725464"/>
    <w:rsid w:val="00734C23"/>
    <w:rsid w:val="0075505B"/>
    <w:rsid w:val="00772A09"/>
    <w:rsid w:val="00774C58"/>
    <w:rsid w:val="00776FF8"/>
    <w:rsid w:val="007B2F0A"/>
    <w:rsid w:val="007B6307"/>
    <w:rsid w:val="007F32E4"/>
    <w:rsid w:val="007F79E2"/>
    <w:rsid w:val="007F7B5D"/>
    <w:rsid w:val="00803273"/>
    <w:rsid w:val="00847348"/>
    <w:rsid w:val="00851239"/>
    <w:rsid w:val="008A239F"/>
    <w:rsid w:val="008B3501"/>
    <w:rsid w:val="008E468E"/>
    <w:rsid w:val="00917C5A"/>
    <w:rsid w:val="00920BE5"/>
    <w:rsid w:val="00943A58"/>
    <w:rsid w:val="00946C0B"/>
    <w:rsid w:val="009517AA"/>
    <w:rsid w:val="009611B1"/>
    <w:rsid w:val="00981C10"/>
    <w:rsid w:val="009D5F1F"/>
    <w:rsid w:val="00A15DC7"/>
    <w:rsid w:val="00A21A2B"/>
    <w:rsid w:val="00A46148"/>
    <w:rsid w:val="00A52A2B"/>
    <w:rsid w:val="00A52B14"/>
    <w:rsid w:val="00A5561E"/>
    <w:rsid w:val="00A7638A"/>
    <w:rsid w:val="00A97748"/>
    <w:rsid w:val="00AA6AB7"/>
    <w:rsid w:val="00AB608E"/>
    <w:rsid w:val="00AC046D"/>
    <w:rsid w:val="00AD4F6B"/>
    <w:rsid w:val="00AD650C"/>
    <w:rsid w:val="00AF1952"/>
    <w:rsid w:val="00B00641"/>
    <w:rsid w:val="00B10A3A"/>
    <w:rsid w:val="00B350EB"/>
    <w:rsid w:val="00B4776B"/>
    <w:rsid w:val="00B62F93"/>
    <w:rsid w:val="00B90079"/>
    <w:rsid w:val="00BB1259"/>
    <w:rsid w:val="00BC1ED0"/>
    <w:rsid w:val="00BC579B"/>
    <w:rsid w:val="00BD4786"/>
    <w:rsid w:val="00BF154C"/>
    <w:rsid w:val="00BF1B05"/>
    <w:rsid w:val="00C26CE3"/>
    <w:rsid w:val="00C4591C"/>
    <w:rsid w:val="00C63D42"/>
    <w:rsid w:val="00C9704A"/>
    <w:rsid w:val="00CA1EBE"/>
    <w:rsid w:val="00D22EB0"/>
    <w:rsid w:val="00D250ED"/>
    <w:rsid w:val="00D52B9A"/>
    <w:rsid w:val="00D91305"/>
    <w:rsid w:val="00D91C52"/>
    <w:rsid w:val="00DC02E2"/>
    <w:rsid w:val="00DC331A"/>
    <w:rsid w:val="00DC6552"/>
    <w:rsid w:val="00DE3EA4"/>
    <w:rsid w:val="00DF31CC"/>
    <w:rsid w:val="00DF6543"/>
    <w:rsid w:val="00E072AE"/>
    <w:rsid w:val="00E23902"/>
    <w:rsid w:val="00E30DD1"/>
    <w:rsid w:val="00E42FC7"/>
    <w:rsid w:val="00E5008E"/>
    <w:rsid w:val="00E5316C"/>
    <w:rsid w:val="00E62FA0"/>
    <w:rsid w:val="00E77461"/>
    <w:rsid w:val="00E81123"/>
    <w:rsid w:val="00E94D35"/>
    <w:rsid w:val="00EA0E85"/>
    <w:rsid w:val="00EA264B"/>
    <w:rsid w:val="00EC5682"/>
    <w:rsid w:val="00EC7A9C"/>
    <w:rsid w:val="00FB15F9"/>
    <w:rsid w:val="00FB3C84"/>
    <w:rsid w:val="00FB61A4"/>
    <w:rsid w:val="00FC2ABE"/>
    <w:rsid w:val="00FD0DD4"/>
    <w:rsid w:val="00FD4A27"/>
    <w:rsid w:val="00FF36F3"/>
    <w:rsid w:val="00FF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3909B-C612-45FE-BCDE-49642AD8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B5D"/>
    <w:pPr>
      <w:ind w:leftChars="200" w:left="480"/>
    </w:pPr>
  </w:style>
  <w:style w:type="paragraph" w:styleId="a4">
    <w:name w:val="header"/>
    <w:basedOn w:val="a"/>
    <w:link w:val="a5"/>
    <w:uiPriority w:val="99"/>
    <w:unhideWhenUsed/>
    <w:rsid w:val="00A15DC7"/>
    <w:pPr>
      <w:tabs>
        <w:tab w:val="center" w:pos="4153"/>
        <w:tab w:val="right" w:pos="8306"/>
      </w:tabs>
      <w:snapToGrid w:val="0"/>
    </w:pPr>
    <w:rPr>
      <w:sz w:val="20"/>
      <w:szCs w:val="20"/>
    </w:rPr>
  </w:style>
  <w:style w:type="character" w:customStyle="1" w:styleId="a5">
    <w:name w:val="頁首 字元"/>
    <w:basedOn w:val="a0"/>
    <w:link w:val="a4"/>
    <w:uiPriority w:val="99"/>
    <w:rsid w:val="00A15DC7"/>
    <w:rPr>
      <w:sz w:val="20"/>
      <w:szCs w:val="20"/>
    </w:rPr>
  </w:style>
  <w:style w:type="paragraph" w:styleId="a6">
    <w:name w:val="footer"/>
    <w:basedOn w:val="a"/>
    <w:link w:val="a7"/>
    <w:uiPriority w:val="99"/>
    <w:unhideWhenUsed/>
    <w:rsid w:val="00A15DC7"/>
    <w:pPr>
      <w:tabs>
        <w:tab w:val="center" w:pos="4153"/>
        <w:tab w:val="right" w:pos="8306"/>
      </w:tabs>
      <w:snapToGrid w:val="0"/>
    </w:pPr>
    <w:rPr>
      <w:sz w:val="20"/>
      <w:szCs w:val="20"/>
    </w:rPr>
  </w:style>
  <w:style w:type="character" w:customStyle="1" w:styleId="a7">
    <w:name w:val="頁尾 字元"/>
    <w:basedOn w:val="a0"/>
    <w:link w:val="a6"/>
    <w:uiPriority w:val="99"/>
    <w:rsid w:val="00A15DC7"/>
    <w:rPr>
      <w:sz w:val="20"/>
      <w:szCs w:val="20"/>
    </w:rPr>
  </w:style>
  <w:style w:type="paragraph" w:styleId="a8">
    <w:name w:val="Balloon Text"/>
    <w:basedOn w:val="a"/>
    <w:link w:val="a9"/>
    <w:uiPriority w:val="99"/>
    <w:semiHidden/>
    <w:unhideWhenUsed/>
    <w:rsid w:val="00A15D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5DC7"/>
    <w:rPr>
      <w:rFonts w:asciiTheme="majorHAnsi" w:eastAsiaTheme="majorEastAsia" w:hAnsiTheme="majorHAnsi" w:cstheme="majorBidi"/>
      <w:sz w:val="18"/>
      <w:szCs w:val="18"/>
    </w:rPr>
  </w:style>
  <w:style w:type="paragraph" w:styleId="aa">
    <w:name w:val="Body Text"/>
    <w:basedOn w:val="a"/>
    <w:link w:val="ab"/>
    <w:rsid w:val="00E77461"/>
    <w:pPr>
      <w:jc w:val="both"/>
    </w:pPr>
    <w:rPr>
      <w:rFonts w:ascii="Times New Roman" w:eastAsia="新細明體" w:hAnsi="Times New Roman" w:cs="Times New Roman"/>
      <w:szCs w:val="24"/>
    </w:rPr>
  </w:style>
  <w:style w:type="character" w:customStyle="1" w:styleId="ab">
    <w:name w:val="本文 字元"/>
    <w:basedOn w:val="a0"/>
    <w:link w:val="aa"/>
    <w:rsid w:val="00E77461"/>
    <w:rPr>
      <w:rFonts w:ascii="Times New Roman" w:eastAsia="新細明體" w:hAnsi="Times New Roman" w:cs="Times New Roman"/>
      <w:szCs w:val="24"/>
    </w:rPr>
  </w:style>
  <w:style w:type="paragraph" w:styleId="ac">
    <w:name w:val="footnote text"/>
    <w:basedOn w:val="a"/>
    <w:link w:val="ad"/>
    <w:uiPriority w:val="99"/>
    <w:semiHidden/>
    <w:unhideWhenUsed/>
    <w:rsid w:val="003D24C0"/>
    <w:pPr>
      <w:snapToGrid w:val="0"/>
    </w:pPr>
    <w:rPr>
      <w:sz w:val="20"/>
      <w:szCs w:val="20"/>
    </w:rPr>
  </w:style>
  <w:style w:type="character" w:customStyle="1" w:styleId="ad">
    <w:name w:val="註腳文字 字元"/>
    <w:basedOn w:val="a0"/>
    <w:link w:val="ac"/>
    <w:uiPriority w:val="99"/>
    <w:semiHidden/>
    <w:rsid w:val="003D24C0"/>
    <w:rPr>
      <w:sz w:val="20"/>
      <w:szCs w:val="20"/>
    </w:rPr>
  </w:style>
  <w:style w:type="character" w:styleId="ae">
    <w:name w:val="footnote reference"/>
    <w:basedOn w:val="a0"/>
    <w:uiPriority w:val="99"/>
    <w:semiHidden/>
    <w:unhideWhenUsed/>
    <w:rsid w:val="003D2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HCS_E_082020</dc:title>
  <dc:creator/>
  <cp:lastModifiedBy>TSE, Sai Lan</cp:lastModifiedBy>
  <cp:revision>7</cp:revision>
  <cp:lastPrinted>2015-10-08T09:26:00Z</cp:lastPrinted>
  <dcterms:created xsi:type="dcterms:W3CDTF">2020-09-01T01:46:00Z</dcterms:created>
  <dcterms:modified xsi:type="dcterms:W3CDTF">2020-11-25T10:51:00Z</dcterms:modified>
</cp:coreProperties>
</file>